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80FF" w14:textId="74504700" w:rsidR="00100582" w:rsidRPr="00F26C44" w:rsidRDefault="00100582" w:rsidP="00100582">
      <w:pPr>
        <w:pStyle w:val="Sous-titre"/>
        <w:rPr>
          <w:rFonts w:ascii="Arial" w:hAnsi="Arial" w:cs="Arial"/>
          <w:color w:val="auto"/>
          <w:lang w:val="fr-CH"/>
        </w:rPr>
      </w:pPr>
      <w:r w:rsidRPr="00F26C44">
        <w:rPr>
          <w:rFonts w:ascii="Arial" w:hAnsi="Arial" w:cs="Arial"/>
          <w:color w:val="auto"/>
          <w:lang w:val="fr-CH"/>
        </w:rPr>
        <w:t xml:space="preserve">Swiss-European Mobility Programme – Mobilité du personnel </w:t>
      </w:r>
      <w:r w:rsidR="00FC53C1" w:rsidRPr="00F26C44">
        <w:rPr>
          <w:rFonts w:ascii="Arial" w:hAnsi="Arial" w:cs="Arial"/>
          <w:color w:val="auto"/>
          <w:lang w:val="fr-CH"/>
        </w:rPr>
        <w:t>à des fins d</w:t>
      </w:r>
      <w:r w:rsidRPr="00F26C44">
        <w:rPr>
          <w:rFonts w:ascii="Arial" w:hAnsi="Arial" w:cs="Arial"/>
          <w:color w:val="auto"/>
          <w:lang w:val="fr-CH"/>
        </w:rPr>
        <w:t>'enseignement</w:t>
      </w:r>
    </w:p>
    <w:p w14:paraId="28797D85" w14:textId="77777777" w:rsidR="00100582" w:rsidRPr="00C94218" w:rsidRDefault="00100582" w:rsidP="00100582">
      <w:pPr>
        <w:pStyle w:val="Titre"/>
        <w:rPr>
          <w:rFonts w:ascii="Arial" w:hAnsi="Arial" w:cs="Arial"/>
          <w:color w:val="auto"/>
          <w:lang w:val="fr-CH"/>
        </w:rPr>
      </w:pPr>
      <w:bookmarkStart w:id="0" w:name="_GoBack"/>
      <w:bookmarkEnd w:id="0"/>
      <w:r w:rsidRPr="00C94218">
        <w:rPr>
          <w:rFonts w:ascii="Arial" w:hAnsi="Arial" w:cs="Arial"/>
          <w:color w:val="auto"/>
          <w:lang w:val="fr-CH"/>
        </w:rPr>
        <w:t>Rapport final</w:t>
      </w:r>
    </w:p>
    <w:p w14:paraId="57D12AB6" w14:textId="77777777" w:rsidR="00100582" w:rsidRPr="00C94218" w:rsidRDefault="00100582" w:rsidP="00100582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fr-CH"/>
        </w:rPr>
      </w:pPr>
      <w:r w:rsidRPr="00C94218">
        <w:rPr>
          <w:rFonts w:ascii="Arial" w:hAnsi="Arial" w:cs="Arial"/>
          <w:color w:val="auto"/>
          <w:lang w:val="fr-CH"/>
        </w:rPr>
        <w:t>Informations personnelles</w:t>
      </w:r>
    </w:p>
    <w:p w14:paraId="0E606854" w14:textId="53116463" w:rsidR="00100582" w:rsidRPr="00C94218" w:rsidRDefault="00917754" w:rsidP="00100582">
      <w:pPr>
        <w:tabs>
          <w:tab w:val="left" w:pos="1134"/>
        </w:tabs>
        <w:spacing w:before="240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Nom et</w:t>
      </w:r>
      <w:r w:rsidR="00100582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>pré</w:t>
      </w:r>
      <w:r w:rsidR="00100582" w:rsidRPr="00C94218">
        <w:rPr>
          <w:rFonts w:ascii="Arial" w:hAnsi="Arial" w:cs="Arial"/>
          <w:lang w:val="fr-CH"/>
        </w:rPr>
        <w:t>nom</w:t>
      </w:r>
      <w:r w:rsidR="0049196F" w:rsidRPr="00C94218">
        <w:rPr>
          <w:rFonts w:ascii="Arial" w:hAnsi="Arial" w:cs="Arial"/>
          <w:lang w:val="fr-CH"/>
        </w:rPr>
        <w:t xml:space="preserve"> </w:t>
      </w:r>
      <w:r w:rsidR="00100582" w:rsidRPr="00C94218">
        <w:rPr>
          <w:rFonts w:ascii="Arial" w:hAnsi="Arial" w:cs="Arial"/>
          <w:lang w:val="fr-CH"/>
        </w:rPr>
        <w:t>:</w:t>
      </w:r>
      <w:bookmarkStart w:id="1" w:name="_Hlk63666324"/>
      <w:sdt>
        <w:sdtPr>
          <w:rPr>
            <w:rFonts w:ascii="Arial" w:hAnsi="Arial" w:cs="Arial"/>
            <w:lang w:val="fr-CH"/>
          </w:rPr>
          <w:id w:val="1588041237"/>
          <w:placeholder>
            <w:docPart w:val="0AC435829265415EB89F4D2670289C0C"/>
          </w:placeholder>
          <w:showingPlcHdr/>
          <w:text/>
        </w:sdtPr>
        <w:sdtEndPr/>
        <w:sdtContent>
          <w:r w:rsidR="00100582"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  <w:bookmarkEnd w:id="1"/>
    </w:p>
    <w:p w14:paraId="2CBD1FB3" w14:textId="42FD1893" w:rsidR="00917754" w:rsidRPr="00C94218" w:rsidRDefault="00100582" w:rsidP="00917754">
      <w:pPr>
        <w:tabs>
          <w:tab w:val="left" w:pos="2835"/>
          <w:tab w:val="left" w:pos="3686"/>
          <w:tab w:val="left" w:pos="4536"/>
          <w:tab w:val="left" w:pos="5387"/>
        </w:tabs>
        <w:spacing w:before="240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Sexe</w:t>
      </w:r>
      <w:r w:rsidR="0049196F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 xml:space="preserve">: </w:t>
      </w:r>
      <w:r w:rsidR="00F26C44" w:rsidRPr="00C94218">
        <w:rPr>
          <w:rFonts w:ascii="Arial" w:hAnsi="Arial" w:cs="Arial"/>
          <w:lang w:val="fr-CH"/>
        </w:rPr>
        <w:tab/>
      </w:r>
      <w:r w:rsidR="00917754" w:rsidRPr="00C94218">
        <w:rPr>
          <w:rFonts w:ascii="Arial" w:hAnsi="Arial" w:cs="Arial"/>
          <w:lang w:val="fr-CH"/>
        </w:rPr>
        <w:t xml:space="preserve">M </w:t>
      </w:r>
      <w:sdt>
        <w:sdtPr>
          <w:rPr>
            <w:rFonts w:ascii="Arial" w:hAnsi="Arial" w:cs="Arial"/>
            <w:lang w:val="fr-CH"/>
          </w:rPr>
          <w:id w:val="13077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754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17754" w:rsidRPr="00C94218">
        <w:rPr>
          <w:rFonts w:ascii="Arial" w:hAnsi="Arial" w:cs="Arial"/>
          <w:lang w:val="fr-CH"/>
        </w:rPr>
        <w:tab/>
        <w:t xml:space="preserve">F </w:t>
      </w:r>
      <w:sdt>
        <w:sdtPr>
          <w:rPr>
            <w:rFonts w:ascii="Arial" w:hAnsi="Arial" w:cs="Arial"/>
            <w:lang w:val="fr-CH"/>
          </w:rPr>
          <w:id w:val="-6298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754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17754" w:rsidRPr="00C94218">
        <w:rPr>
          <w:rFonts w:ascii="Arial" w:hAnsi="Arial" w:cs="Arial"/>
          <w:lang w:val="fr-CH"/>
        </w:rPr>
        <w:tab/>
        <w:t xml:space="preserve">Autre </w:t>
      </w:r>
      <w:sdt>
        <w:sdtPr>
          <w:rPr>
            <w:rFonts w:ascii="Arial" w:hAnsi="Arial" w:cs="Arial"/>
            <w:lang w:val="fr-CH"/>
          </w:rPr>
          <w:id w:val="-163486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754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17754" w:rsidRPr="00C94218">
        <w:rPr>
          <w:rFonts w:ascii="Arial" w:hAnsi="Arial" w:cs="Arial"/>
          <w:lang w:val="fr-CH"/>
        </w:rPr>
        <w:tab/>
      </w:r>
      <w:r w:rsidR="00917754" w:rsidRPr="00C94218">
        <w:rPr>
          <w:rFonts w:ascii="Arial" w:hAnsi="Arial" w:cs="Arial"/>
          <w:lang w:val="fr-CH"/>
        </w:rPr>
        <w:tab/>
        <w:t xml:space="preserve">Pas d’indication </w:t>
      </w:r>
      <w:sdt>
        <w:sdtPr>
          <w:rPr>
            <w:rFonts w:ascii="Arial" w:hAnsi="Arial" w:cs="Arial"/>
            <w:lang w:val="fr-CH"/>
          </w:rPr>
          <w:id w:val="178214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754" w:rsidRPr="00C94218">
            <w:rPr>
              <w:rFonts w:ascii="MS Gothic" w:eastAsia="MS Gothic" w:hAnsi="MS Gothic" w:cs="Arial"/>
              <w:lang w:val="fr-CH"/>
            </w:rPr>
            <w:t>☐</w:t>
          </w:r>
        </w:sdtContent>
      </w:sdt>
    </w:p>
    <w:p w14:paraId="43FF7FF2" w14:textId="4643A927" w:rsidR="00100582" w:rsidRPr="00C94218" w:rsidRDefault="00100582" w:rsidP="00100582">
      <w:pPr>
        <w:tabs>
          <w:tab w:val="left" w:pos="1134"/>
        </w:tabs>
        <w:spacing w:before="240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Nationalité : </w:t>
      </w:r>
      <w:r w:rsidRPr="00C94218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600751691"/>
          <w:placeholder>
            <w:docPart w:val="C52EB25358C64C6988F0C4F86B3383CB"/>
          </w:placeholder>
          <w:showingPlcHdr/>
          <w:text/>
        </w:sdtPr>
        <w:sdtEndPr/>
        <w:sdtContent>
          <w:r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</w:p>
    <w:p w14:paraId="3BDC2E9F" w14:textId="77777777" w:rsidR="00100582" w:rsidRPr="00C94218" w:rsidRDefault="00100582" w:rsidP="00100582">
      <w:pPr>
        <w:tabs>
          <w:tab w:val="left" w:pos="1134"/>
        </w:tabs>
        <w:spacing w:before="240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E-Mail : </w:t>
      </w:r>
      <w:r w:rsidRPr="00C94218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663054407"/>
          <w:placeholder>
            <w:docPart w:val="68129A1DFD5A47F2B1C98623F3F57814"/>
          </w:placeholder>
          <w:showingPlcHdr/>
          <w:text/>
        </w:sdtPr>
        <w:sdtEndPr/>
        <w:sdtContent>
          <w:r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</w:p>
    <w:p w14:paraId="08F55D16" w14:textId="77777777" w:rsidR="00100582" w:rsidRPr="00C94218" w:rsidRDefault="00100582" w:rsidP="00100582">
      <w:pPr>
        <w:tabs>
          <w:tab w:val="left" w:pos="1134"/>
        </w:tabs>
        <w:spacing w:before="240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Discipline académique/domaine de travail : </w:t>
      </w:r>
      <w:bookmarkStart w:id="2" w:name="_Hlk63666393"/>
      <w:sdt>
        <w:sdtPr>
          <w:rPr>
            <w:rFonts w:ascii="Arial" w:hAnsi="Arial" w:cs="Arial"/>
            <w:lang w:val="fr-CH"/>
          </w:rPr>
          <w:id w:val="-402529710"/>
          <w:placeholder>
            <w:docPart w:val="11EF935587AF4DB9854BC1C4F8DD1E3C"/>
          </w:placeholder>
          <w:showingPlcHdr/>
          <w:text/>
        </w:sdtPr>
        <w:sdtEndPr/>
        <w:sdtContent>
          <w:r w:rsidRPr="00C94218">
            <w:rPr>
              <w:rFonts w:ascii="Arial" w:hAnsi="Arial" w:cs="Arial"/>
              <w:lang w:val="fr-CH"/>
            </w:rPr>
            <w:t>______________</w:t>
          </w:r>
        </w:sdtContent>
      </w:sdt>
      <w:bookmarkEnd w:id="2"/>
    </w:p>
    <w:p w14:paraId="69C73BF7" w14:textId="77777777" w:rsidR="00100582" w:rsidRPr="00C94218" w:rsidRDefault="00100582" w:rsidP="0049196F">
      <w:pPr>
        <w:pStyle w:val="StandardmitAbstand"/>
        <w:spacing w:after="0"/>
        <w:rPr>
          <w:rFonts w:ascii="Arial" w:hAnsi="Arial" w:cs="Arial"/>
          <w:lang w:val="fr-CH"/>
        </w:rPr>
      </w:pPr>
    </w:p>
    <w:p w14:paraId="0FAB94DA" w14:textId="6167104B" w:rsidR="00100582" w:rsidRPr="00C94218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Niveau d’expérience :</w:t>
      </w:r>
      <w:r w:rsidR="00F26C44" w:rsidRPr="00C94218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56653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6F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9196F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>0 à 10 ans</w:t>
      </w:r>
      <w:r w:rsidR="00F04DD3" w:rsidRPr="00C94218">
        <w:rPr>
          <w:rFonts w:ascii="Arial" w:hAnsi="Arial" w:cs="Arial"/>
          <w:lang w:val="fr-CH"/>
        </w:rPr>
        <w:tab/>
      </w:r>
      <w:r w:rsidRPr="00C94218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45052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6F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9196F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 xml:space="preserve">10 à 20 ans </w:t>
      </w:r>
      <w:r w:rsidRPr="00C94218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213732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6F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9196F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>plus de 20 ans</w:t>
      </w:r>
    </w:p>
    <w:p w14:paraId="447A1ABB" w14:textId="2BFE8B1E" w:rsidR="00100582" w:rsidRPr="00C94218" w:rsidRDefault="00100582" w:rsidP="00100582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fr-CH"/>
        </w:rPr>
      </w:pPr>
      <w:r w:rsidRPr="00C94218">
        <w:rPr>
          <w:rFonts w:ascii="Arial" w:hAnsi="Arial" w:cs="Arial"/>
          <w:color w:val="auto"/>
          <w:lang w:val="fr-CH"/>
        </w:rPr>
        <w:t>Informations sur l</w:t>
      </w:r>
      <w:r w:rsidR="00B57EF5" w:rsidRPr="00C94218">
        <w:rPr>
          <w:rFonts w:ascii="Arial" w:hAnsi="Arial" w:cs="Arial"/>
          <w:color w:val="auto"/>
          <w:lang w:val="fr-CH"/>
        </w:rPr>
        <w:t>e séjour à l’étranger</w:t>
      </w:r>
      <w:r w:rsidRPr="00C94218">
        <w:rPr>
          <w:rFonts w:ascii="Arial" w:hAnsi="Arial" w:cs="Arial"/>
          <w:color w:val="auto"/>
          <w:lang w:val="fr-CH"/>
        </w:rPr>
        <w:t xml:space="preserve"> </w:t>
      </w:r>
    </w:p>
    <w:p w14:paraId="71CA9EA2" w14:textId="33B3BB1F" w:rsidR="00F26C44" w:rsidRPr="00C94218" w:rsidRDefault="00F26C44" w:rsidP="00F26C44">
      <w:pPr>
        <w:spacing w:before="240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Institution d'origine : </w:t>
      </w:r>
      <w:sdt>
        <w:sdtPr>
          <w:rPr>
            <w:rFonts w:ascii="Arial" w:hAnsi="Arial" w:cs="Arial"/>
            <w:lang w:val="fr-CH"/>
          </w:rPr>
          <w:id w:val="-1339077220"/>
          <w:placeholder>
            <w:docPart w:val="4009FC5A3B524A40AE7A5F6A5F257212"/>
          </w:placeholder>
          <w:showingPlcHdr/>
          <w:text/>
        </w:sdtPr>
        <w:sdtEndPr/>
        <w:sdtContent>
          <w:r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</w:p>
    <w:p w14:paraId="053494EE" w14:textId="77777777" w:rsidR="00F26C44" w:rsidRPr="00C94218" w:rsidRDefault="00F26C44" w:rsidP="00F26C44">
      <w:pPr>
        <w:spacing w:before="240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Ville, pays : </w:t>
      </w:r>
      <w:sdt>
        <w:sdtPr>
          <w:rPr>
            <w:rFonts w:ascii="Arial" w:hAnsi="Arial" w:cs="Arial"/>
            <w:lang w:val="fr-CH"/>
          </w:rPr>
          <w:id w:val="1318766506"/>
          <w:placeholder>
            <w:docPart w:val="AF58D4FAEED54EA6934FFDCED4AD6999"/>
          </w:placeholder>
          <w:showingPlcHdr/>
          <w:text/>
        </w:sdtPr>
        <w:sdtEndPr/>
        <w:sdtContent>
          <w:r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</w:p>
    <w:p w14:paraId="1B603FDE" w14:textId="382EDF65" w:rsidR="00100582" w:rsidRPr="00C94218" w:rsidRDefault="00F26C44" w:rsidP="00F26C44">
      <w:pPr>
        <w:spacing w:before="240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I</w:t>
      </w:r>
      <w:r w:rsidR="00100582" w:rsidRPr="00C94218">
        <w:rPr>
          <w:rFonts w:ascii="Arial" w:hAnsi="Arial" w:cs="Arial"/>
          <w:lang w:val="fr-CH"/>
        </w:rPr>
        <w:t xml:space="preserve">nstitution d'accueil : </w:t>
      </w:r>
      <w:sdt>
        <w:sdtPr>
          <w:rPr>
            <w:rFonts w:ascii="Arial" w:hAnsi="Arial" w:cs="Arial"/>
            <w:lang w:val="fr-CH"/>
          </w:rPr>
          <w:id w:val="734672328"/>
          <w:placeholder>
            <w:docPart w:val="F0F1AE6E1E9842FEB11170CEEEDFA4EF"/>
          </w:placeholder>
          <w:showingPlcHdr/>
          <w:text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</w:p>
    <w:p w14:paraId="567EE982" w14:textId="77777777" w:rsidR="00100582" w:rsidRPr="00C94218" w:rsidRDefault="00100582" w:rsidP="0049196F">
      <w:pPr>
        <w:spacing w:before="240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Ville, pays :</w:t>
      </w:r>
      <w:r w:rsidR="0049196F" w:rsidRPr="00C94218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1957670828"/>
          <w:placeholder>
            <w:docPart w:val="3C5AEB71F066479D96D88A2D30DE8FD0"/>
          </w:placeholder>
          <w:showingPlcHdr/>
          <w:text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</w:p>
    <w:p w14:paraId="5DD11377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p w14:paraId="34B09AAC" w14:textId="71B8D969" w:rsidR="00100582" w:rsidRPr="00C94218" w:rsidRDefault="00100582" w:rsidP="00F26C44">
      <w:pPr>
        <w:tabs>
          <w:tab w:val="left" w:pos="3119"/>
        </w:tabs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Niveau d’enseignement : </w:t>
      </w:r>
      <w:r w:rsidR="00F26C44" w:rsidRPr="00C94218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49348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6F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9196F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>Bachelor</w:t>
      </w:r>
      <w:r w:rsidR="00F26C44" w:rsidRPr="00C94218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9174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6F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9196F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>Master</w:t>
      </w:r>
      <w:r w:rsidR="00F26C44" w:rsidRPr="00C94218">
        <w:rPr>
          <w:rFonts w:ascii="Arial" w:hAnsi="Arial" w:cs="Arial"/>
          <w:lang w:val="fr-CH"/>
        </w:rPr>
        <w:t xml:space="preserve">  </w:t>
      </w:r>
      <w:sdt>
        <w:sdtPr>
          <w:rPr>
            <w:rFonts w:ascii="Arial" w:hAnsi="Arial" w:cs="Arial"/>
            <w:lang w:val="fr-CH"/>
          </w:rPr>
          <w:id w:val="8295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6F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9196F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 xml:space="preserve">Postgrade </w:t>
      </w:r>
      <w:r w:rsidR="00F26C44" w:rsidRPr="00C94218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179509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754" w:rsidRPr="00C94218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="0049196F" w:rsidRPr="00C94218">
        <w:rPr>
          <w:rFonts w:ascii="Arial" w:hAnsi="Arial" w:cs="Arial"/>
          <w:lang w:val="fr-CH"/>
        </w:rPr>
        <w:t xml:space="preserve"> </w:t>
      </w:r>
      <w:r w:rsidR="00FC53C1" w:rsidRPr="00C94218">
        <w:rPr>
          <w:rFonts w:ascii="Arial" w:hAnsi="Arial" w:cs="Arial"/>
          <w:lang w:val="fr-CH"/>
        </w:rPr>
        <w:t>For</w:t>
      </w:r>
      <w:r w:rsidR="000B516D" w:rsidRPr="00C94218">
        <w:rPr>
          <w:rFonts w:ascii="Arial" w:hAnsi="Arial" w:cs="Arial"/>
          <w:lang w:val="fr-CH"/>
        </w:rPr>
        <w:t>mation professionnelle supérieure</w:t>
      </w:r>
      <w:r w:rsidRPr="00C94218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7903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6F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9196F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>Multiple</w:t>
      </w:r>
    </w:p>
    <w:p w14:paraId="762A7FAA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p w14:paraId="57708C06" w14:textId="77777777" w:rsidR="00100582" w:rsidRPr="00C94218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Langue d’enseignement : </w:t>
      </w:r>
      <w:bookmarkStart w:id="3" w:name="_Hlk63666600"/>
      <w:sdt>
        <w:sdtPr>
          <w:rPr>
            <w:rFonts w:ascii="Arial" w:hAnsi="Arial" w:cs="Arial"/>
            <w:lang w:val="fr-CH"/>
          </w:rPr>
          <w:id w:val="-1729754787"/>
          <w:placeholder>
            <w:docPart w:val="DEAED1A405B240B398965C6988D41D68"/>
          </w:placeholder>
          <w:showingPlcHdr/>
          <w:text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</w:t>
          </w:r>
        </w:sdtContent>
      </w:sdt>
      <w:bookmarkEnd w:id="3"/>
    </w:p>
    <w:p w14:paraId="295BE255" w14:textId="77777777" w:rsidR="000B516D" w:rsidRPr="00C94218" w:rsidRDefault="000B516D" w:rsidP="00100582">
      <w:pPr>
        <w:rPr>
          <w:rFonts w:ascii="Arial" w:hAnsi="Arial" w:cs="Arial"/>
          <w:lang w:val="fr-CH"/>
        </w:rPr>
      </w:pPr>
    </w:p>
    <w:p w14:paraId="13B8B858" w14:textId="76FE9CD9" w:rsidR="00100582" w:rsidRPr="00C94218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Nombre d’</w:t>
      </w:r>
      <w:r w:rsidR="00E477CC" w:rsidRPr="00C94218">
        <w:rPr>
          <w:rFonts w:ascii="Arial" w:hAnsi="Arial" w:cs="Arial"/>
          <w:lang w:val="fr-CH"/>
        </w:rPr>
        <w:t>heures d’</w:t>
      </w:r>
      <w:r w:rsidRPr="00C94218">
        <w:rPr>
          <w:rFonts w:ascii="Arial" w:hAnsi="Arial" w:cs="Arial"/>
          <w:lang w:val="fr-CH"/>
        </w:rPr>
        <w:t>enseignement donné</w:t>
      </w:r>
      <w:r w:rsidR="00E477CC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 xml:space="preserve">: </w:t>
      </w:r>
      <w:sdt>
        <w:sdtPr>
          <w:rPr>
            <w:rFonts w:ascii="Arial" w:hAnsi="Arial" w:cs="Arial"/>
            <w:lang w:val="fr-CH"/>
          </w:rPr>
          <w:id w:val="156811418"/>
          <w:placeholder>
            <w:docPart w:val="4D244C0C3B694E4B8DEA0AA327BCDF9C"/>
          </w:placeholder>
          <w:showingPlcHdr/>
          <w:text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</w:t>
          </w:r>
        </w:sdtContent>
      </w:sdt>
    </w:p>
    <w:p w14:paraId="3084CC9B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p w14:paraId="25799C58" w14:textId="7E69CCE7" w:rsidR="00100582" w:rsidRPr="00C94218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Dates </w:t>
      </w:r>
      <w:r w:rsidR="00F26C44" w:rsidRPr="00C94218">
        <w:rPr>
          <w:rFonts w:ascii="Arial" w:hAnsi="Arial" w:cs="Arial"/>
          <w:lang w:val="fr-CH"/>
        </w:rPr>
        <w:t xml:space="preserve">du séjour </w:t>
      </w:r>
      <w:r w:rsidRPr="00C94218">
        <w:rPr>
          <w:rFonts w:ascii="Arial" w:hAnsi="Arial" w:cs="Arial"/>
          <w:lang w:val="fr-CH"/>
        </w:rPr>
        <w:t>à l'étranger (jour</w:t>
      </w:r>
      <w:r w:rsidR="00E477CC" w:rsidRPr="00C94218">
        <w:rPr>
          <w:rFonts w:ascii="Arial" w:hAnsi="Arial" w:cs="Arial"/>
          <w:lang w:val="fr-CH"/>
        </w:rPr>
        <w:t>s</w:t>
      </w:r>
      <w:r w:rsidRPr="00C94218">
        <w:rPr>
          <w:rFonts w:ascii="Arial" w:hAnsi="Arial" w:cs="Arial"/>
          <w:lang w:val="fr-CH"/>
        </w:rPr>
        <w:t xml:space="preserve"> </w:t>
      </w:r>
      <w:r w:rsidR="00E477CC" w:rsidRPr="00C94218">
        <w:rPr>
          <w:rFonts w:ascii="Arial" w:hAnsi="Arial" w:cs="Arial"/>
          <w:lang w:val="fr-CH"/>
        </w:rPr>
        <w:t>de voyage</w:t>
      </w:r>
      <w:r w:rsidRPr="00C94218">
        <w:rPr>
          <w:rFonts w:ascii="Arial" w:hAnsi="Arial" w:cs="Arial"/>
          <w:lang w:val="fr-CH"/>
        </w:rPr>
        <w:t xml:space="preserve"> non compris) </w:t>
      </w:r>
      <w:r w:rsidR="000B516D" w:rsidRPr="00C94218">
        <w:rPr>
          <w:rFonts w:ascii="Arial" w:hAnsi="Arial" w:cs="Arial"/>
          <w:lang w:val="fr-CH"/>
        </w:rPr>
        <w:t>(jj/mm/aaaa)</w:t>
      </w:r>
      <w:r w:rsidRPr="00C94218">
        <w:rPr>
          <w:rFonts w:ascii="Arial" w:hAnsi="Arial" w:cs="Arial"/>
          <w:lang w:val="fr-CH"/>
        </w:rPr>
        <w:t xml:space="preserve">: de </w:t>
      </w:r>
      <w:bookmarkStart w:id="4" w:name="_Hlk63666624"/>
      <w:sdt>
        <w:sdtPr>
          <w:rPr>
            <w:rFonts w:ascii="Arial" w:hAnsi="Arial" w:cs="Arial"/>
            <w:lang w:val="fr-CH"/>
          </w:rPr>
          <w:id w:val="1261801431"/>
          <w:placeholder>
            <w:docPart w:val="FB93B98715CD4BABA91596950653A0E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</w:t>
          </w:r>
        </w:sdtContent>
      </w:sdt>
      <w:bookmarkEnd w:id="4"/>
      <w:r w:rsidR="0049196F" w:rsidRPr="00C94218">
        <w:rPr>
          <w:rFonts w:ascii="Arial" w:hAnsi="Arial" w:cs="Arial"/>
          <w:lang w:val="fr-CH"/>
        </w:rPr>
        <w:t xml:space="preserve"> </w:t>
      </w:r>
      <w:r w:rsidRPr="00C94218">
        <w:rPr>
          <w:rFonts w:ascii="Arial" w:hAnsi="Arial" w:cs="Arial"/>
          <w:lang w:val="fr-CH"/>
        </w:rPr>
        <w:t xml:space="preserve">jusqu'à </w:t>
      </w:r>
      <w:sdt>
        <w:sdtPr>
          <w:rPr>
            <w:rFonts w:ascii="Arial" w:hAnsi="Arial" w:cs="Arial"/>
            <w:lang w:val="fr-CH"/>
          </w:rPr>
          <w:id w:val="1386671514"/>
          <w:placeholder>
            <w:docPart w:val="98ADBDE98D0E4C11BB0B7907DC5D6F1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</w:t>
          </w:r>
        </w:sdtContent>
      </w:sdt>
    </w:p>
    <w:p w14:paraId="456FB369" w14:textId="77777777" w:rsidR="00100582" w:rsidRPr="00C94218" w:rsidRDefault="00100582" w:rsidP="00100582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fr-CH"/>
        </w:rPr>
      </w:pPr>
      <w:r w:rsidRPr="00C94218">
        <w:rPr>
          <w:rFonts w:ascii="Arial" w:hAnsi="Arial" w:cs="Arial"/>
          <w:color w:val="auto"/>
          <w:lang w:val="fr-CH"/>
        </w:rPr>
        <w:t xml:space="preserve">Organisation du séjour </w:t>
      </w:r>
    </w:p>
    <w:p w14:paraId="69429C02" w14:textId="31FA85C7" w:rsidR="00100582" w:rsidRPr="00C94218" w:rsidRDefault="00E477CC" w:rsidP="00100582">
      <w:pPr>
        <w:rPr>
          <w:rFonts w:ascii="Arial" w:hAnsi="Arial" w:cs="Arial"/>
          <w:b/>
          <w:lang w:val="fr-CH"/>
        </w:rPr>
      </w:pPr>
      <w:r w:rsidRPr="00C94218">
        <w:rPr>
          <w:rFonts w:ascii="Arial" w:hAnsi="Arial" w:cs="Arial"/>
          <w:b/>
          <w:lang w:val="fr-CH"/>
        </w:rPr>
        <w:t>Merci de mentionner</w:t>
      </w:r>
      <w:r w:rsidR="00100582" w:rsidRPr="00C94218">
        <w:rPr>
          <w:rFonts w:ascii="Arial" w:hAnsi="Arial" w:cs="Arial"/>
          <w:b/>
          <w:lang w:val="fr-CH"/>
        </w:rPr>
        <w:t xml:space="preserve"> des informations telles que :</w:t>
      </w:r>
    </w:p>
    <w:p w14:paraId="3B67E2E7" w14:textId="357CCE0C" w:rsidR="00100582" w:rsidRPr="00C94218" w:rsidRDefault="00E477CC" w:rsidP="0049196F">
      <w:pPr>
        <w:pStyle w:val="Aufzhlung1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les </w:t>
      </w:r>
      <w:r w:rsidR="00100582" w:rsidRPr="00C94218">
        <w:rPr>
          <w:rFonts w:ascii="Arial" w:hAnsi="Arial" w:cs="Arial"/>
          <w:lang w:val="fr-CH"/>
        </w:rPr>
        <w:t>contacts préliminaires avec l’institution d'accueil (</w:t>
      </w:r>
      <w:r w:rsidRPr="00C94218">
        <w:rPr>
          <w:rFonts w:ascii="Arial" w:hAnsi="Arial" w:cs="Arial"/>
          <w:lang w:val="fr-CH"/>
        </w:rPr>
        <w:t>p.ex. : Q</w:t>
      </w:r>
      <w:r w:rsidR="00100582" w:rsidRPr="00C94218">
        <w:rPr>
          <w:rFonts w:ascii="Arial" w:hAnsi="Arial" w:cs="Arial"/>
          <w:lang w:val="fr-CH"/>
        </w:rPr>
        <w:t xml:space="preserve">ui </w:t>
      </w:r>
      <w:r w:rsidRPr="00C94218">
        <w:rPr>
          <w:rFonts w:ascii="Arial" w:hAnsi="Arial" w:cs="Arial"/>
          <w:lang w:val="fr-CH"/>
        </w:rPr>
        <w:t xml:space="preserve">a </w:t>
      </w:r>
      <w:r w:rsidR="00100582" w:rsidRPr="00C94218">
        <w:rPr>
          <w:rFonts w:ascii="Arial" w:hAnsi="Arial" w:cs="Arial"/>
          <w:lang w:val="fr-CH"/>
        </w:rPr>
        <w:t>sélectionné</w:t>
      </w:r>
      <w:r w:rsidRPr="00C94218">
        <w:rPr>
          <w:rFonts w:ascii="Arial" w:hAnsi="Arial" w:cs="Arial"/>
          <w:lang w:val="fr-CH"/>
        </w:rPr>
        <w:t xml:space="preserve"> l’institution</w:t>
      </w:r>
      <w:r w:rsidR="00100582" w:rsidRPr="00C94218">
        <w:rPr>
          <w:rFonts w:ascii="Arial" w:hAnsi="Arial" w:cs="Arial"/>
          <w:lang w:val="fr-CH"/>
        </w:rPr>
        <w:t>, pourquoi et comment? Le département en question a-t-il déjà des activités de coopération</w:t>
      </w:r>
      <w:r w:rsidRPr="00C94218">
        <w:rPr>
          <w:rFonts w:ascii="Arial" w:hAnsi="Arial" w:cs="Arial"/>
          <w:lang w:val="fr-CH"/>
        </w:rPr>
        <w:t> ?</w:t>
      </w:r>
      <w:r w:rsidR="00100582" w:rsidRPr="00C94218">
        <w:rPr>
          <w:rFonts w:ascii="Arial" w:hAnsi="Arial" w:cs="Arial"/>
          <w:lang w:val="fr-CH"/>
        </w:rPr>
        <w:t>).</w:t>
      </w:r>
    </w:p>
    <w:p w14:paraId="1B787A28" w14:textId="2491025C" w:rsidR="00100582" w:rsidRPr="00C94218" w:rsidRDefault="00E477CC" w:rsidP="0049196F">
      <w:pPr>
        <w:pStyle w:val="Aufzhlung1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la </w:t>
      </w:r>
      <w:r w:rsidR="00100582" w:rsidRPr="00C94218">
        <w:rPr>
          <w:rFonts w:ascii="Arial" w:hAnsi="Arial" w:cs="Arial"/>
          <w:lang w:val="fr-CH"/>
        </w:rPr>
        <w:t>préparation de la période d'enseignement à l'étranger (préparation linguistique, mise au point de matériel pédagogique, etc.).</w:t>
      </w:r>
    </w:p>
    <w:p w14:paraId="77F319E2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bookmarkStart w:id="5" w:name="_Hlk63666729"/>
    <w:p w14:paraId="4434ECA3" w14:textId="02DCA2D6" w:rsidR="0049196F" w:rsidRPr="00C94218" w:rsidRDefault="00C94218" w:rsidP="00100582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882644575"/>
          <w:placeholder>
            <w:docPart w:val="55E3D7CB623A4B50B5E44D9756C3B053"/>
          </w:placeholder>
          <w:text w:multiLine="1"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  <w:bookmarkEnd w:id="5"/>
      <w:r w:rsidR="0049196F" w:rsidRPr="00C94218">
        <w:rPr>
          <w:rFonts w:ascii="Arial" w:hAnsi="Arial" w:cs="Arial"/>
          <w:lang w:val="fr-CH"/>
        </w:rPr>
        <w:t xml:space="preserve"> </w:t>
      </w:r>
    </w:p>
    <w:p w14:paraId="655F9D45" w14:textId="20213C62" w:rsidR="00FC53C1" w:rsidRPr="00C94218" w:rsidRDefault="00FC53C1" w:rsidP="00100582">
      <w:pPr>
        <w:rPr>
          <w:rFonts w:ascii="Arial" w:hAnsi="Arial" w:cs="Arial"/>
          <w:lang w:val="fr-CH"/>
        </w:rPr>
      </w:pPr>
    </w:p>
    <w:p w14:paraId="302952D5" w14:textId="77777777" w:rsidR="00FC53C1" w:rsidRPr="00C94218" w:rsidRDefault="00FC53C1" w:rsidP="00FC53C1">
      <w:pPr>
        <w:rPr>
          <w:rFonts w:ascii="Arial" w:hAnsi="Arial" w:cs="Arial"/>
          <w:b/>
          <w:lang w:val="fr-CH"/>
        </w:rPr>
      </w:pPr>
    </w:p>
    <w:p w14:paraId="1D44E388" w14:textId="77777777" w:rsidR="00FC53C1" w:rsidRPr="00C94218" w:rsidRDefault="00FC53C1" w:rsidP="00FC53C1">
      <w:pPr>
        <w:rPr>
          <w:rFonts w:ascii="Arial" w:hAnsi="Arial" w:cs="Arial"/>
          <w:b/>
          <w:lang w:val="fr-CH"/>
        </w:rPr>
      </w:pPr>
    </w:p>
    <w:p w14:paraId="12E68E21" w14:textId="77777777" w:rsidR="00FC53C1" w:rsidRPr="00C94218" w:rsidRDefault="00FC53C1" w:rsidP="00FC53C1">
      <w:pPr>
        <w:rPr>
          <w:rFonts w:ascii="Arial" w:hAnsi="Arial" w:cs="Arial"/>
          <w:b/>
          <w:lang w:val="fr-CH"/>
        </w:rPr>
      </w:pPr>
    </w:p>
    <w:p w14:paraId="117BF7E7" w14:textId="77777777" w:rsidR="00FC53C1" w:rsidRPr="00C94218" w:rsidRDefault="00FC53C1" w:rsidP="00FC53C1">
      <w:pPr>
        <w:rPr>
          <w:rFonts w:ascii="Arial" w:hAnsi="Arial" w:cs="Arial"/>
          <w:b/>
          <w:lang w:val="fr-CH"/>
        </w:rPr>
      </w:pPr>
    </w:p>
    <w:p w14:paraId="0A640BF8" w14:textId="7DC12979" w:rsidR="00FC53C1" w:rsidRPr="00C94218" w:rsidRDefault="00FC53C1" w:rsidP="00FC53C1">
      <w:pPr>
        <w:rPr>
          <w:rFonts w:ascii="Arial" w:hAnsi="Arial" w:cs="Arial"/>
          <w:b/>
          <w:lang w:val="fr-CH"/>
        </w:rPr>
      </w:pPr>
    </w:p>
    <w:p w14:paraId="76610967" w14:textId="03B2BDC4" w:rsidR="00F26C44" w:rsidRPr="00C94218" w:rsidRDefault="00F26C44" w:rsidP="00FC53C1">
      <w:pPr>
        <w:rPr>
          <w:rFonts w:ascii="Arial" w:hAnsi="Arial" w:cs="Arial"/>
          <w:b/>
          <w:lang w:val="fr-CH"/>
        </w:rPr>
      </w:pPr>
    </w:p>
    <w:p w14:paraId="7B26B9BA" w14:textId="17B0173F" w:rsidR="00F26C44" w:rsidRPr="00C94218" w:rsidRDefault="00F26C44" w:rsidP="00FC53C1">
      <w:pPr>
        <w:rPr>
          <w:rFonts w:ascii="Arial" w:hAnsi="Arial" w:cs="Arial"/>
          <w:b/>
          <w:lang w:val="fr-CH"/>
        </w:rPr>
      </w:pPr>
    </w:p>
    <w:p w14:paraId="59789D55" w14:textId="0338B0BB" w:rsidR="00F26C44" w:rsidRPr="00C94218" w:rsidRDefault="00F26C44" w:rsidP="00FC53C1">
      <w:pPr>
        <w:rPr>
          <w:rFonts w:ascii="Arial" w:hAnsi="Arial" w:cs="Arial"/>
          <w:b/>
          <w:lang w:val="fr-CH"/>
        </w:rPr>
      </w:pPr>
    </w:p>
    <w:p w14:paraId="30E0AA29" w14:textId="35ECB187" w:rsidR="00F26C44" w:rsidRPr="00C94218" w:rsidRDefault="00F26C44" w:rsidP="00FC53C1">
      <w:pPr>
        <w:rPr>
          <w:rFonts w:ascii="Arial" w:hAnsi="Arial" w:cs="Arial"/>
          <w:b/>
          <w:lang w:val="fr-CH"/>
        </w:rPr>
      </w:pPr>
    </w:p>
    <w:p w14:paraId="54634F39" w14:textId="77777777" w:rsidR="00F26C44" w:rsidRPr="00C94218" w:rsidRDefault="00F26C44" w:rsidP="00FC53C1">
      <w:pPr>
        <w:rPr>
          <w:rFonts w:ascii="Arial" w:hAnsi="Arial" w:cs="Arial"/>
          <w:b/>
          <w:lang w:val="fr-CH"/>
        </w:rPr>
      </w:pPr>
    </w:p>
    <w:p w14:paraId="1EA80878" w14:textId="77777777" w:rsidR="00FC53C1" w:rsidRPr="00C94218" w:rsidRDefault="00FC53C1" w:rsidP="00FC53C1">
      <w:pPr>
        <w:rPr>
          <w:rFonts w:ascii="Arial" w:hAnsi="Arial" w:cs="Arial"/>
          <w:b/>
          <w:lang w:val="fr-CH"/>
        </w:rPr>
      </w:pPr>
    </w:p>
    <w:p w14:paraId="1DF67D54" w14:textId="77777777" w:rsidR="00FC53C1" w:rsidRPr="00C94218" w:rsidRDefault="00FC53C1" w:rsidP="00FC53C1">
      <w:pPr>
        <w:rPr>
          <w:rFonts w:ascii="Arial" w:hAnsi="Arial" w:cs="Arial"/>
          <w:b/>
          <w:lang w:val="fr-CH"/>
        </w:rPr>
      </w:pPr>
    </w:p>
    <w:p w14:paraId="2698CE10" w14:textId="77777777" w:rsidR="00100582" w:rsidRPr="00C94218" w:rsidRDefault="00100582" w:rsidP="00100582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fr-CH"/>
        </w:rPr>
      </w:pPr>
      <w:r w:rsidRPr="00C94218">
        <w:rPr>
          <w:rFonts w:ascii="Arial" w:hAnsi="Arial" w:cs="Arial"/>
          <w:color w:val="auto"/>
          <w:lang w:val="fr-CH"/>
        </w:rPr>
        <w:lastRenderedPageBreak/>
        <w:t>Contenu du séjour</w:t>
      </w:r>
    </w:p>
    <w:p w14:paraId="4F25FAD4" w14:textId="6A622B45" w:rsidR="00100582" w:rsidRPr="00C94218" w:rsidRDefault="00E477CC" w:rsidP="00100582">
      <w:pPr>
        <w:rPr>
          <w:rFonts w:ascii="Arial" w:hAnsi="Arial" w:cs="Arial"/>
          <w:b/>
          <w:lang w:val="fr-CH"/>
        </w:rPr>
      </w:pPr>
      <w:bookmarkStart w:id="6" w:name="_Hlk66376092"/>
      <w:r w:rsidRPr="00C94218">
        <w:rPr>
          <w:rFonts w:ascii="Arial" w:hAnsi="Arial" w:cs="Arial"/>
          <w:b/>
          <w:lang w:val="fr-CH"/>
        </w:rPr>
        <w:t>Merci de mentionner</w:t>
      </w:r>
      <w:r w:rsidR="00100582" w:rsidRPr="00C94218">
        <w:rPr>
          <w:rFonts w:ascii="Arial" w:hAnsi="Arial" w:cs="Arial"/>
          <w:b/>
          <w:lang w:val="fr-CH"/>
        </w:rPr>
        <w:t xml:space="preserve"> des informations telles que : </w:t>
      </w:r>
    </w:p>
    <w:bookmarkEnd w:id="6"/>
    <w:p w14:paraId="7F1467A3" w14:textId="54AD270C" w:rsidR="00100582" w:rsidRPr="00C94218" w:rsidRDefault="00E477CC" w:rsidP="0049196F">
      <w:pPr>
        <w:pStyle w:val="Aufzhlung1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le </w:t>
      </w:r>
      <w:r w:rsidR="00100582" w:rsidRPr="00C94218">
        <w:rPr>
          <w:rFonts w:ascii="Arial" w:hAnsi="Arial" w:cs="Arial"/>
          <w:lang w:val="fr-CH"/>
        </w:rPr>
        <w:t>type de cours et méthode pédagogique (cours magistral, séminaire, atelier, etc.).</w:t>
      </w:r>
    </w:p>
    <w:p w14:paraId="4CD8C323" w14:textId="325CA9F2" w:rsidR="00100582" w:rsidRPr="00C94218" w:rsidRDefault="00E477CC" w:rsidP="0049196F">
      <w:pPr>
        <w:pStyle w:val="Aufzhlung1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les </w:t>
      </w:r>
      <w:r w:rsidR="00100582" w:rsidRPr="00C94218">
        <w:rPr>
          <w:rFonts w:ascii="Arial" w:hAnsi="Arial" w:cs="Arial"/>
          <w:lang w:val="fr-CH"/>
        </w:rPr>
        <w:t>détails concernant le niveau d'intégration de l'enseignement dans l’institution d'accueil (</w:t>
      </w:r>
      <w:proofErr w:type="spellStart"/>
      <w:r w:rsidR="00100582" w:rsidRPr="00C94218">
        <w:rPr>
          <w:rFonts w:ascii="Arial" w:hAnsi="Arial" w:cs="Arial"/>
          <w:lang w:val="fr-CH"/>
        </w:rPr>
        <w:t>co</w:t>
      </w:r>
      <w:proofErr w:type="spellEnd"/>
      <w:r w:rsidR="00100582" w:rsidRPr="00C94218">
        <w:rPr>
          <w:rFonts w:ascii="Arial" w:hAnsi="Arial" w:cs="Arial"/>
          <w:lang w:val="fr-CH"/>
        </w:rPr>
        <w:t>-enseignement, lien avec d'autres cours, etc.).</w:t>
      </w:r>
    </w:p>
    <w:p w14:paraId="32C2F759" w14:textId="6591249E" w:rsidR="00100582" w:rsidRPr="00C94218" w:rsidRDefault="00E477CC" w:rsidP="0049196F">
      <w:pPr>
        <w:pStyle w:val="Aufzhlung1"/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d’a</w:t>
      </w:r>
      <w:r w:rsidR="00100582" w:rsidRPr="00C94218">
        <w:rPr>
          <w:rFonts w:ascii="Arial" w:hAnsi="Arial" w:cs="Arial"/>
          <w:lang w:val="fr-CH"/>
        </w:rPr>
        <w:t>utres activités élaborées/mises en œuvre dans l'institution d'accueil (p. ex.: suivi des étudiant</w:t>
      </w:r>
      <w:r w:rsidRPr="00C94218">
        <w:rPr>
          <w:rFonts w:ascii="Arial" w:hAnsi="Arial" w:cs="Arial"/>
          <w:lang w:val="fr-CH"/>
        </w:rPr>
        <w:t>-e-</w:t>
      </w:r>
      <w:r w:rsidR="00100582" w:rsidRPr="00C94218">
        <w:rPr>
          <w:rFonts w:ascii="Arial" w:hAnsi="Arial" w:cs="Arial"/>
          <w:lang w:val="fr-CH"/>
        </w:rPr>
        <w:t>s en échange provenant de l'établissement d'origine, participation à des tests/examens, préparation d'autres activités de coopération/recherche, etc.). Impact sur une coopération future.</w:t>
      </w:r>
    </w:p>
    <w:p w14:paraId="7C97DECE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bookmarkStart w:id="7" w:name="_Hlk63666840"/>
    <w:p w14:paraId="694B7DFE" w14:textId="77777777" w:rsidR="00100582" w:rsidRPr="00C94218" w:rsidRDefault="00C94218" w:rsidP="00100582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757738375"/>
          <w:placeholder>
            <w:docPart w:val="4E5359681168450A865D5A6B5A497D2E"/>
          </w:placeholder>
          <w:text w:multiLine="1"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  <w:bookmarkEnd w:id="7"/>
    </w:p>
    <w:p w14:paraId="102D6E8A" w14:textId="77777777" w:rsidR="00100582" w:rsidRPr="00C94218" w:rsidRDefault="00100582" w:rsidP="00100582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fr-CH"/>
        </w:rPr>
      </w:pPr>
      <w:r w:rsidRPr="00C94218">
        <w:rPr>
          <w:rFonts w:ascii="Arial" w:hAnsi="Arial" w:cs="Arial"/>
          <w:color w:val="auto"/>
          <w:lang w:val="fr-CH"/>
        </w:rPr>
        <w:t>Évaluation du séjour</w:t>
      </w:r>
    </w:p>
    <w:p w14:paraId="39F661E0" w14:textId="57E7C38D" w:rsidR="00100582" w:rsidRPr="00C94218" w:rsidRDefault="00100582" w:rsidP="00100582">
      <w:pPr>
        <w:rPr>
          <w:rFonts w:ascii="Arial" w:hAnsi="Arial" w:cs="Arial"/>
          <w:b/>
          <w:lang w:val="fr-CH"/>
        </w:rPr>
      </w:pPr>
      <w:r w:rsidRPr="00C94218">
        <w:rPr>
          <w:rFonts w:ascii="Arial" w:hAnsi="Arial" w:cs="Arial"/>
          <w:b/>
          <w:lang w:val="fr-CH"/>
        </w:rPr>
        <w:t xml:space="preserve">Les objectifs fixés </w:t>
      </w:r>
      <w:r w:rsidR="00FC53C1" w:rsidRPr="00C94218">
        <w:rPr>
          <w:rFonts w:ascii="Arial" w:hAnsi="Arial" w:cs="Arial"/>
          <w:b/>
          <w:lang w:val="fr-CH"/>
        </w:rPr>
        <w:t xml:space="preserve">à des fins </w:t>
      </w:r>
      <w:r w:rsidR="007C4898" w:rsidRPr="00C94218">
        <w:rPr>
          <w:rFonts w:ascii="Arial" w:hAnsi="Arial" w:cs="Arial"/>
          <w:b/>
          <w:lang w:val="fr-CH"/>
        </w:rPr>
        <w:t xml:space="preserve">d'enseignement </w:t>
      </w:r>
      <w:r w:rsidRPr="00C94218">
        <w:rPr>
          <w:rFonts w:ascii="Arial" w:hAnsi="Arial" w:cs="Arial"/>
          <w:b/>
          <w:lang w:val="fr-CH"/>
        </w:rPr>
        <w:t>(« Mobility Agreement ») ont-ils été atteints ?</w:t>
      </w:r>
    </w:p>
    <w:p w14:paraId="3C159BA0" w14:textId="77777777" w:rsidR="0049196F" w:rsidRPr="00C94218" w:rsidRDefault="0049196F" w:rsidP="00100582">
      <w:pPr>
        <w:rPr>
          <w:rFonts w:ascii="Arial" w:hAnsi="Arial" w:cs="Arial"/>
          <w:b/>
          <w:lang w:val="fr-CH"/>
        </w:rPr>
      </w:pPr>
    </w:p>
    <w:p w14:paraId="24002D62" w14:textId="77777777" w:rsidR="00100582" w:rsidRPr="00C94218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Oui </w:t>
      </w:r>
      <w:sdt>
        <w:sdtPr>
          <w:rPr>
            <w:rFonts w:ascii="Arial" w:hAnsi="Arial" w:cs="Arial"/>
            <w:lang w:val="fr-CH"/>
          </w:rPr>
          <w:id w:val="-145655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6F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9196F" w:rsidRPr="00C94218">
        <w:rPr>
          <w:rFonts w:ascii="Arial" w:hAnsi="Arial" w:cs="Arial"/>
          <w:lang w:val="fr-CH"/>
        </w:rPr>
        <w:tab/>
      </w:r>
      <w:r w:rsidRPr="00C94218">
        <w:rPr>
          <w:rFonts w:ascii="Arial" w:hAnsi="Arial" w:cs="Arial"/>
          <w:lang w:val="fr-CH"/>
        </w:rPr>
        <w:t xml:space="preserve">Non </w:t>
      </w:r>
      <w:sdt>
        <w:sdtPr>
          <w:rPr>
            <w:rFonts w:ascii="Arial" w:hAnsi="Arial" w:cs="Arial"/>
            <w:lang w:val="fr-CH"/>
          </w:rPr>
          <w:id w:val="-116617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6F"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14:paraId="35D9BD6D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p w14:paraId="7D44DA9B" w14:textId="77777777" w:rsidR="00100582" w:rsidRPr="00C94218" w:rsidRDefault="00100582" w:rsidP="00100582">
      <w:pPr>
        <w:rPr>
          <w:rFonts w:ascii="Arial" w:hAnsi="Arial" w:cs="Arial"/>
          <w:b/>
          <w:lang w:val="fr-CH"/>
        </w:rPr>
      </w:pPr>
      <w:r w:rsidRPr="00C94218">
        <w:rPr>
          <w:rFonts w:ascii="Arial" w:hAnsi="Arial" w:cs="Arial"/>
          <w:b/>
          <w:lang w:val="fr-CH"/>
        </w:rPr>
        <w:t xml:space="preserve">Avez-vous atteint d'autres objectifs ? </w:t>
      </w:r>
    </w:p>
    <w:p w14:paraId="55836E9C" w14:textId="77777777" w:rsidR="0049196F" w:rsidRPr="00C94218" w:rsidRDefault="0049196F" w:rsidP="00100582">
      <w:pPr>
        <w:rPr>
          <w:rFonts w:ascii="Arial" w:hAnsi="Arial" w:cs="Arial"/>
          <w:b/>
          <w:lang w:val="fr-CH"/>
        </w:rPr>
      </w:pPr>
    </w:p>
    <w:p w14:paraId="2E372BB8" w14:textId="77777777" w:rsidR="0049196F" w:rsidRPr="00C94218" w:rsidRDefault="0049196F" w:rsidP="0049196F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Oui </w:t>
      </w:r>
      <w:sdt>
        <w:sdtPr>
          <w:rPr>
            <w:rFonts w:ascii="Arial" w:hAnsi="Arial" w:cs="Arial"/>
            <w:lang w:val="fr-CH"/>
          </w:rPr>
          <w:id w:val="-3658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Non </w:t>
      </w:r>
      <w:sdt>
        <w:sdtPr>
          <w:rPr>
            <w:rFonts w:ascii="Arial" w:hAnsi="Arial" w:cs="Arial"/>
            <w:lang w:val="fr-CH"/>
          </w:rPr>
          <w:id w:val="-7868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14:paraId="1594EB8B" w14:textId="77777777" w:rsidR="00100582" w:rsidRPr="00C94218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 </w:t>
      </w:r>
    </w:p>
    <w:p w14:paraId="0D1CE1BB" w14:textId="77777777" w:rsidR="00100582" w:rsidRPr="00C94218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Si oui, veuillez préciser lesquels :</w:t>
      </w:r>
      <w:r w:rsidR="0049196F" w:rsidRPr="00C94218">
        <w:rPr>
          <w:rFonts w:ascii="Arial" w:hAnsi="Arial" w:cs="Arial"/>
          <w:lang w:val="fr-CH"/>
        </w:rPr>
        <w:t xml:space="preserve"> </w:t>
      </w:r>
      <w:bookmarkStart w:id="8" w:name="_Hlk63666903"/>
      <w:sdt>
        <w:sdtPr>
          <w:rPr>
            <w:rFonts w:ascii="Arial" w:hAnsi="Arial" w:cs="Arial"/>
            <w:lang w:val="fr-CH"/>
          </w:rPr>
          <w:id w:val="38785073"/>
          <w:placeholder>
            <w:docPart w:val="A882EE29E26B42168C3C90FCA4958A8E"/>
          </w:placeholder>
          <w:text w:multiLine="1"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  <w:bookmarkEnd w:id="8"/>
    </w:p>
    <w:p w14:paraId="280C792F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p w14:paraId="0191C709" w14:textId="77777777" w:rsidR="00100582" w:rsidRPr="00C94218" w:rsidRDefault="00100582" w:rsidP="00100582">
      <w:pPr>
        <w:rPr>
          <w:rFonts w:ascii="Arial" w:hAnsi="Arial" w:cs="Arial"/>
          <w:b/>
          <w:lang w:val="fr-CH"/>
        </w:rPr>
      </w:pPr>
      <w:r w:rsidRPr="00C94218">
        <w:rPr>
          <w:rFonts w:ascii="Arial" w:hAnsi="Arial" w:cs="Arial"/>
          <w:b/>
          <w:lang w:val="fr-CH"/>
        </w:rPr>
        <w:t>Remarques relatives aux éléments positifs et/ou aux difficultés rencontrées :</w:t>
      </w:r>
    </w:p>
    <w:p w14:paraId="508D5845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p w14:paraId="59802B27" w14:textId="77777777" w:rsidR="00100582" w:rsidRPr="00C94218" w:rsidRDefault="00C94218" w:rsidP="00100582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2034796767"/>
          <w:placeholder>
            <w:docPart w:val="AEF1CEBFA2194E28894D2A6998930EDE"/>
          </w:placeholder>
          <w:text w:multiLine="1"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</w:p>
    <w:p w14:paraId="2504658A" w14:textId="77777777" w:rsidR="0049196F" w:rsidRPr="00C94218" w:rsidRDefault="0049196F" w:rsidP="00100582">
      <w:pPr>
        <w:rPr>
          <w:rFonts w:ascii="Arial" w:hAnsi="Arial" w:cs="Arial"/>
          <w:lang w:val="fr-CH"/>
        </w:rPr>
      </w:pPr>
    </w:p>
    <w:p w14:paraId="17E1F77D" w14:textId="27041EAF" w:rsidR="00100582" w:rsidRPr="00C94218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b/>
          <w:lang w:val="fr-CH"/>
        </w:rPr>
        <w:t>Veuillez évaluer la qualité de la période de mobilité :</w:t>
      </w:r>
      <w:r w:rsidRPr="00C94218">
        <w:rPr>
          <w:rFonts w:ascii="Arial" w:hAnsi="Arial" w:cs="Arial"/>
          <w:lang w:val="fr-CH"/>
        </w:rPr>
        <w:t xml:space="preserve"> Sur une échelle de 1 à 5: 1 = insuffisant/nul, 5 = excellent</w:t>
      </w:r>
    </w:p>
    <w:p w14:paraId="52E03832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p w14:paraId="7ED8C26F" w14:textId="77777777" w:rsidR="00100582" w:rsidRPr="00C94218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Évaluation des acquis de la mobilité :</w:t>
      </w:r>
    </w:p>
    <w:p w14:paraId="5CA80838" w14:textId="77777777" w:rsidR="0049196F" w:rsidRPr="00C94218" w:rsidRDefault="0049196F" w:rsidP="0049196F">
      <w:pPr>
        <w:rPr>
          <w:rFonts w:ascii="Arial" w:hAnsi="Arial" w:cs="Arial"/>
          <w:lang w:val="fr-CH"/>
        </w:rPr>
      </w:pPr>
      <w:bookmarkStart w:id="9" w:name="_Hlk63666925"/>
      <w:r w:rsidRPr="00C94218">
        <w:rPr>
          <w:rFonts w:ascii="Arial" w:hAnsi="Arial" w:cs="Arial"/>
          <w:lang w:val="fr-CH"/>
        </w:rPr>
        <w:t xml:space="preserve">1 </w:t>
      </w:r>
      <w:sdt>
        <w:sdtPr>
          <w:rPr>
            <w:rFonts w:ascii="Arial" w:hAnsi="Arial" w:cs="Arial"/>
            <w:lang w:val="fr-CH"/>
          </w:rPr>
          <w:id w:val="-138771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2 </w:t>
      </w:r>
      <w:sdt>
        <w:sdtPr>
          <w:rPr>
            <w:rFonts w:ascii="Arial" w:hAnsi="Arial" w:cs="Arial"/>
            <w:lang w:val="fr-CH"/>
          </w:rPr>
          <w:id w:val="181945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3 </w:t>
      </w:r>
      <w:sdt>
        <w:sdtPr>
          <w:rPr>
            <w:rFonts w:ascii="Arial" w:hAnsi="Arial" w:cs="Arial"/>
            <w:lang w:val="fr-CH"/>
          </w:rPr>
          <w:id w:val="60624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4 </w:t>
      </w:r>
      <w:sdt>
        <w:sdtPr>
          <w:rPr>
            <w:rFonts w:ascii="Arial" w:hAnsi="Arial" w:cs="Arial"/>
            <w:lang w:val="fr-CH"/>
          </w:rPr>
          <w:id w:val="-2322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5 </w:t>
      </w:r>
      <w:sdt>
        <w:sdtPr>
          <w:rPr>
            <w:rFonts w:ascii="Arial" w:hAnsi="Arial" w:cs="Arial"/>
            <w:lang w:val="fr-CH"/>
          </w:rPr>
          <w:id w:val="-11414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bookmarkEnd w:id="9"/>
    <w:p w14:paraId="35503BC3" w14:textId="77777777" w:rsidR="0049196F" w:rsidRPr="00C94218" w:rsidRDefault="0049196F" w:rsidP="0049196F">
      <w:pPr>
        <w:rPr>
          <w:rFonts w:ascii="Arial" w:hAnsi="Arial" w:cs="Arial"/>
          <w:lang w:val="fr-CH"/>
        </w:rPr>
      </w:pPr>
    </w:p>
    <w:p w14:paraId="62118580" w14:textId="77777777" w:rsidR="00100582" w:rsidRPr="00C94218" w:rsidRDefault="00100582" w:rsidP="0049196F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>Évaluation des apports socioculturels de la mobilité :</w:t>
      </w:r>
    </w:p>
    <w:p w14:paraId="553B5B49" w14:textId="77777777" w:rsidR="0049196F" w:rsidRPr="00C94218" w:rsidRDefault="0049196F" w:rsidP="0049196F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1 </w:t>
      </w:r>
      <w:sdt>
        <w:sdtPr>
          <w:rPr>
            <w:rFonts w:ascii="Arial" w:hAnsi="Arial" w:cs="Arial"/>
            <w:lang w:val="fr-CH"/>
          </w:rPr>
          <w:id w:val="131229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2 </w:t>
      </w:r>
      <w:sdt>
        <w:sdtPr>
          <w:rPr>
            <w:rFonts w:ascii="Arial" w:hAnsi="Arial" w:cs="Arial"/>
            <w:lang w:val="fr-CH"/>
          </w:rPr>
          <w:id w:val="-17440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3 </w:t>
      </w:r>
      <w:sdt>
        <w:sdtPr>
          <w:rPr>
            <w:rFonts w:ascii="Arial" w:hAnsi="Arial" w:cs="Arial"/>
            <w:lang w:val="fr-CH"/>
          </w:rPr>
          <w:id w:val="-6757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4 </w:t>
      </w:r>
      <w:sdt>
        <w:sdtPr>
          <w:rPr>
            <w:rFonts w:ascii="Arial" w:hAnsi="Arial" w:cs="Arial"/>
            <w:lang w:val="fr-CH"/>
          </w:rPr>
          <w:id w:val="43286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5 </w:t>
      </w:r>
      <w:sdt>
        <w:sdtPr>
          <w:rPr>
            <w:rFonts w:ascii="Arial" w:hAnsi="Arial" w:cs="Arial"/>
            <w:lang w:val="fr-CH"/>
          </w:rPr>
          <w:id w:val="141304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14:paraId="6129ECEA" w14:textId="77777777" w:rsidR="0049196F" w:rsidRPr="00C94218" w:rsidRDefault="0049196F" w:rsidP="0049196F">
      <w:pPr>
        <w:rPr>
          <w:rFonts w:ascii="Arial" w:hAnsi="Arial" w:cs="Arial"/>
          <w:lang w:val="fr-CH"/>
        </w:rPr>
      </w:pPr>
    </w:p>
    <w:p w14:paraId="2072AE58" w14:textId="77777777" w:rsidR="00100582" w:rsidRPr="00C94218" w:rsidRDefault="00100582" w:rsidP="0049196F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Évaluation générale de votre mobilité : </w:t>
      </w:r>
    </w:p>
    <w:p w14:paraId="6A971792" w14:textId="77777777" w:rsidR="0049196F" w:rsidRPr="00C94218" w:rsidRDefault="0049196F" w:rsidP="0049196F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1 </w:t>
      </w:r>
      <w:sdt>
        <w:sdtPr>
          <w:rPr>
            <w:rFonts w:ascii="Arial" w:hAnsi="Arial" w:cs="Arial"/>
            <w:lang w:val="fr-CH"/>
          </w:rPr>
          <w:id w:val="155766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2 </w:t>
      </w:r>
      <w:sdt>
        <w:sdtPr>
          <w:rPr>
            <w:rFonts w:ascii="Arial" w:hAnsi="Arial" w:cs="Arial"/>
            <w:lang w:val="fr-CH"/>
          </w:rPr>
          <w:id w:val="-84871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3 </w:t>
      </w:r>
      <w:sdt>
        <w:sdtPr>
          <w:rPr>
            <w:rFonts w:ascii="Arial" w:hAnsi="Arial" w:cs="Arial"/>
            <w:lang w:val="fr-CH"/>
          </w:rPr>
          <w:id w:val="5064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4 </w:t>
      </w:r>
      <w:sdt>
        <w:sdtPr>
          <w:rPr>
            <w:rFonts w:ascii="Arial" w:hAnsi="Arial" w:cs="Arial"/>
            <w:lang w:val="fr-CH"/>
          </w:rPr>
          <w:id w:val="188343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C94218">
        <w:rPr>
          <w:rFonts w:ascii="Arial" w:hAnsi="Arial" w:cs="Arial"/>
          <w:lang w:val="fr-CH"/>
        </w:rPr>
        <w:tab/>
        <w:t xml:space="preserve">5 </w:t>
      </w:r>
      <w:sdt>
        <w:sdtPr>
          <w:rPr>
            <w:rFonts w:ascii="Arial" w:hAnsi="Arial" w:cs="Arial"/>
            <w:lang w:val="fr-CH"/>
          </w:rPr>
          <w:id w:val="-122228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218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14:paraId="41701F52" w14:textId="77777777" w:rsidR="0049196F" w:rsidRPr="00C94218" w:rsidRDefault="0049196F" w:rsidP="0049196F">
      <w:pPr>
        <w:rPr>
          <w:rFonts w:ascii="Arial" w:hAnsi="Arial" w:cs="Arial"/>
          <w:lang w:val="fr-CH"/>
        </w:rPr>
      </w:pPr>
    </w:p>
    <w:p w14:paraId="056E5A1E" w14:textId="77777777" w:rsidR="00100582" w:rsidRPr="00C94218" w:rsidRDefault="00100582" w:rsidP="0049196F">
      <w:pPr>
        <w:rPr>
          <w:rFonts w:ascii="Arial" w:hAnsi="Arial" w:cs="Arial"/>
          <w:b/>
          <w:lang w:val="fr-CH"/>
        </w:rPr>
      </w:pPr>
      <w:r w:rsidRPr="00C94218">
        <w:rPr>
          <w:rFonts w:ascii="Arial" w:hAnsi="Arial" w:cs="Arial"/>
          <w:b/>
          <w:lang w:val="fr-CH"/>
        </w:rPr>
        <w:t xml:space="preserve">Quelles recommandations feriez-vous pour que votre expérience et les résultats de votre mobilité soient diffusés et exploités au sein de votre département/institution ? </w:t>
      </w:r>
    </w:p>
    <w:p w14:paraId="7583F5C1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p w14:paraId="6277EA8B" w14:textId="77777777" w:rsidR="00100582" w:rsidRPr="00C94218" w:rsidRDefault="00C94218" w:rsidP="00100582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232231834"/>
          <w:placeholder>
            <w:docPart w:val="216AE6440CFF48A7836E553BC7C14DC3"/>
          </w:placeholder>
          <w:text w:multiLine="1"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</w:p>
    <w:p w14:paraId="2D6DB309" w14:textId="77777777" w:rsidR="0049196F" w:rsidRPr="00C94218" w:rsidRDefault="0049196F" w:rsidP="00100582">
      <w:pPr>
        <w:rPr>
          <w:rFonts w:ascii="Arial" w:hAnsi="Arial" w:cs="Arial"/>
          <w:lang w:val="fr-CH"/>
        </w:rPr>
      </w:pPr>
    </w:p>
    <w:p w14:paraId="647A2042" w14:textId="77777777" w:rsidR="00100582" w:rsidRPr="00C94218" w:rsidRDefault="00100582" w:rsidP="00100582">
      <w:pPr>
        <w:rPr>
          <w:rFonts w:ascii="Arial" w:hAnsi="Arial" w:cs="Arial"/>
          <w:b/>
          <w:lang w:val="fr-CH"/>
        </w:rPr>
      </w:pPr>
      <w:r w:rsidRPr="00C94218">
        <w:rPr>
          <w:rFonts w:ascii="Arial" w:hAnsi="Arial" w:cs="Arial"/>
          <w:b/>
          <w:lang w:val="fr-CH"/>
        </w:rPr>
        <w:t>Suggestions (comment le programme de mobilité dont vous avez bénéficié pourrait-il être amélioré, etc.) :</w:t>
      </w:r>
    </w:p>
    <w:p w14:paraId="3C346276" w14:textId="77777777" w:rsidR="00100582" w:rsidRPr="00C94218" w:rsidRDefault="00100582" w:rsidP="00100582">
      <w:pPr>
        <w:rPr>
          <w:rFonts w:ascii="Arial" w:hAnsi="Arial" w:cs="Arial"/>
          <w:lang w:val="fr-CH"/>
        </w:rPr>
      </w:pPr>
    </w:p>
    <w:p w14:paraId="40B22494" w14:textId="77777777" w:rsidR="00100582" w:rsidRPr="00C94218" w:rsidRDefault="00C94218" w:rsidP="00100582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493870388"/>
          <w:placeholder>
            <w:docPart w:val="DF39918DCD384E1098E67610ADCBE71F"/>
          </w:placeholder>
          <w:text w:multiLine="1"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____________________________________________</w:t>
          </w:r>
        </w:sdtContent>
      </w:sdt>
    </w:p>
    <w:p w14:paraId="0D322832" w14:textId="77777777" w:rsidR="0049196F" w:rsidRPr="00C94218" w:rsidRDefault="0049196F" w:rsidP="00100582">
      <w:pPr>
        <w:rPr>
          <w:rFonts w:ascii="Arial" w:hAnsi="Arial" w:cs="Arial"/>
          <w:lang w:val="fr-CH"/>
        </w:rPr>
      </w:pPr>
    </w:p>
    <w:p w14:paraId="583CC541" w14:textId="77777777" w:rsidR="0049196F" w:rsidRPr="00C94218" w:rsidRDefault="0049196F" w:rsidP="00100582">
      <w:pPr>
        <w:rPr>
          <w:rFonts w:ascii="Arial" w:hAnsi="Arial" w:cs="Arial"/>
          <w:lang w:val="fr-CH"/>
        </w:rPr>
      </w:pPr>
    </w:p>
    <w:p w14:paraId="2E682635" w14:textId="77777777" w:rsidR="0049196F" w:rsidRPr="00C94218" w:rsidRDefault="0049196F" w:rsidP="00100582">
      <w:pPr>
        <w:rPr>
          <w:rFonts w:ascii="Arial" w:hAnsi="Arial" w:cs="Arial"/>
          <w:lang w:val="fr-CH"/>
        </w:rPr>
      </w:pPr>
    </w:p>
    <w:p w14:paraId="6C8E7FB1" w14:textId="77777777" w:rsidR="0049196F" w:rsidRPr="00F26C44" w:rsidRDefault="00100582" w:rsidP="00100582">
      <w:pPr>
        <w:rPr>
          <w:rFonts w:ascii="Arial" w:hAnsi="Arial" w:cs="Arial"/>
          <w:lang w:val="fr-CH"/>
        </w:rPr>
      </w:pPr>
      <w:r w:rsidRPr="00C94218">
        <w:rPr>
          <w:rFonts w:ascii="Arial" w:hAnsi="Arial" w:cs="Arial"/>
          <w:lang w:val="fr-CH"/>
        </w:rPr>
        <w:t xml:space="preserve">Lieu, date : </w:t>
      </w:r>
      <w:bookmarkStart w:id="10" w:name="_Hlk63418257"/>
      <w:sdt>
        <w:sdtPr>
          <w:rPr>
            <w:rFonts w:ascii="Arial" w:hAnsi="Arial" w:cs="Arial"/>
            <w:lang w:val="fr-CH"/>
          </w:rPr>
          <w:id w:val="1031072884"/>
          <w:placeholder>
            <w:docPart w:val="6BFF907A09EC4C0DA1D221F145EB0707"/>
          </w:placeholder>
          <w:showingPlcHdr/>
          <w:text/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_______________________</w:t>
          </w:r>
        </w:sdtContent>
      </w:sdt>
      <w:r w:rsidR="0049196F" w:rsidRPr="00C94218">
        <w:rPr>
          <w:rFonts w:ascii="Arial" w:hAnsi="Arial" w:cs="Arial"/>
          <w:lang w:val="fr-CH"/>
        </w:rPr>
        <w:t xml:space="preserve"> , </w:t>
      </w:r>
      <w:sdt>
        <w:sdtPr>
          <w:rPr>
            <w:rFonts w:ascii="Arial" w:hAnsi="Arial" w:cs="Arial"/>
            <w:lang w:val="fr-CH"/>
          </w:rPr>
          <w:id w:val="1315380905"/>
          <w:placeholder>
            <w:docPart w:val="1B48C121FB4C4903A2BFFDC50B0B396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9196F" w:rsidRPr="00C94218">
            <w:rPr>
              <w:rFonts w:ascii="Arial" w:hAnsi="Arial" w:cs="Arial"/>
              <w:lang w:val="fr-CH"/>
            </w:rPr>
            <w:t>__________________</w:t>
          </w:r>
        </w:sdtContent>
      </w:sdt>
      <w:bookmarkEnd w:id="10"/>
      <w:r w:rsidR="0049196F" w:rsidRPr="00F26C44">
        <w:rPr>
          <w:rFonts w:ascii="Arial" w:hAnsi="Arial" w:cs="Arial"/>
          <w:lang w:val="fr-CH"/>
        </w:rPr>
        <w:t xml:space="preserve"> </w:t>
      </w:r>
    </w:p>
    <w:p w14:paraId="31C58B3C" w14:textId="77777777" w:rsidR="0049196F" w:rsidRPr="00F26C44" w:rsidRDefault="0049196F" w:rsidP="00100582">
      <w:pPr>
        <w:rPr>
          <w:rFonts w:ascii="Arial" w:hAnsi="Arial" w:cs="Arial"/>
          <w:lang w:val="fr-CH"/>
        </w:rPr>
      </w:pPr>
    </w:p>
    <w:p w14:paraId="027B3FDD" w14:textId="77777777" w:rsidR="0049196F" w:rsidRPr="00F26C44" w:rsidRDefault="0049196F" w:rsidP="00100582">
      <w:pPr>
        <w:rPr>
          <w:rFonts w:ascii="Arial" w:hAnsi="Arial" w:cs="Arial"/>
          <w:lang w:val="fr-CH"/>
        </w:rPr>
      </w:pPr>
    </w:p>
    <w:p w14:paraId="4D4DA434" w14:textId="77777777" w:rsidR="003D2E39" w:rsidRPr="00F26C44" w:rsidRDefault="00100582" w:rsidP="00100582">
      <w:pPr>
        <w:rPr>
          <w:rFonts w:ascii="Arial" w:hAnsi="Arial" w:cs="Arial"/>
          <w:lang w:val="fr-CH"/>
        </w:rPr>
      </w:pPr>
      <w:r w:rsidRPr="00F26C44">
        <w:rPr>
          <w:rFonts w:ascii="Arial" w:hAnsi="Arial" w:cs="Arial"/>
          <w:lang w:val="fr-CH"/>
        </w:rPr>
        <w:t xml:space="preserve">Signature : </w:t>
      </w:r>
      <w:bookmarkStart w:id="11" w:name="_Hlk63417953"/>
      <w:sdt>
        <w:sdtPr>
          <w:rPr>
            <w:rFonts w:ascii="Arial" w:hAnsi="Arial" w:cs="Arial"/>
            <w:lang w:val="fr-CH"/>
          </w:rPr>
          <w:id w:val="-1933272438"/>
          <w:placeholder>
            <w:docPart w:val="E424D0D89B3E4C45B5598DB258428AC2"/>
          </w:placeholder>
          <w:showingPlcHdr/>
          <w:text/>
        </w:sdtPr>
        <w:sdtEndPr/>
        <w:sdtContent>
          <w:r w:rsidR="0049196F" w:rsidRPr="00F26C44">
            <w:rPr>
              <w:rFonts w:ascii="Arial" w:hAnsi="Arial" w:cs="Arial"/>
              <w:lang w:val="fr-CH"/>
            </w:rPr>
            <w:t>___________________________________________</w:t>
          </w:r>
        </w:sdtContent>
      </w:sdt>
      <w:bookmarkEnd w:id="11"/>
    </w:p>
    <w:sectPr w:rsidR="003D2E39" w:rsidRPr="00F26C44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9D5B2" w14:textId="77777777" w:rsidR="00E936F6" w:rsidRDefault="00E936F6" w:rsidP="00F91D37">
      <w:pPr>
        <w:spacing w:line="240" w:lineRule="auto"/>
      </w:pPr>
      <w:r>
        <w:separator/>
      </w:r>
    </w:p>
  </w:endnote>
  <w:endnote w:type="continuationSeparator" w:id="0">
    <w:p w14:paraId="17E97D5D" w14:textId="77777777" w:rsidR="00E936F6" w:rsidRDefault="00E936F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AAA9A" w14:textId="77777777" w:rsidR="00E936F6" w:rsidRPr="0025086B" w:rsidRDefault="00E936F6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079EC2FA" w14:textId="77777777" w:rsidR="00E936F6" w:rsidRDefault="00E936F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287E" w14:textId="77777777" w:rsidR="00E936F6" w:rsidRDefault="00E936F6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B253FD8" wp14:editId="6F0F10F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28FC" w14:textId="77777777" w:rsidR="00E936F6" w:rsidRPr="00605B2F" w:rsidRDefault="00E936F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6CE"/>
    <w:multiLevelType w:val="hybridMultilevel"/>
    <w:tmpl w:val="E10291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4D4F"/>
    <w:multiLevelType w:val="hybridMultilevel"/>
    <w:tmpl w:val="EF22B2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5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3112E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16D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0582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3315F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8B"/>
    <w:rsid w:val="00430FC2"/>
    <w:rsid w:val="0044371B"/>
    <w:rsid w:val="004737F4"/>
    <w:rsid w:val="00486DBB"/>
    <w:rsid w:val="0049196F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00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C4898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15E30"/>
    <w:rsid w:val="00917754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55F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80245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5171"/>
    <w:rsid w:val="00B3766D"/>
    <w:rsid w:val="00B41FD3"/>
    <w:rsid w:val="00B426D3"/>
    <w:rsid w:val="00B431DE"/>
    <w:rsid w:val="00B46D72"/>
    <w:rsid w:val="00B57EF5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94218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477CC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4DD3"/>
    <w:rsid w:val="00F05E1C"/>
    <w:rsid w:val="00F0660B"/>
    <w:rsid w:val="00F123AE"/>
    <w:rsid w:val="00F16C91"/>
    <w:rsid w:val="00F26C44"/>
    <w:rsid w:val="00F30A32"/>
    <w:rsid w:val="00F3561B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B6E42"/>
    <w:rsid w:val="00FC53C1"/>
    <w:rsid w:val="00FD3684"/>
    <w:rsid w:val="00FE60C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DF8300D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  <w:style w:type="character" w:styleId="Marquedecommentaire">
    <w:name w:val="annotation reference"/>
    <w:basedOn w:val="Policepardfaut"/>
    <w:rsid w:val="007C4898"/>
    <w:rPr>
      <w:sz w:val="16"/>
      <w:szCs w:val="16"/>
    </w:rPr>
  </w:style>
  <w:style w:type="paragraph" w:styleId="Commentaire">
    <w:name w:val="annotation text"/>
    <w:basedOn w:val="Normal"/>
    <w:link w:val="CommentaireCar"/>
    <w:rsid w:val="007C489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rsid w:val="007C489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C435829265415EB89F4D2670289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3B32B-1E65-4FD1-8303-B5DE7C6F7CF8}"/>
      </w:docPartPr>
      <w:docPartBody>
        <w:p w:rsidR="00B842D9" w:rsidRDefault="007F48D6" w:rsidP="007F48D6">
          <w:pPr>
            <w:pStyle w:val="0AC435829265415EB89F4D2670289C0C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52EB25358C64C6988F0C4F86B338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4587D-1366-4F29-B55E-536CC0F30C93}"/>
      </w:docPartPr>
      <w:docPartBody>
        <w:p w:rsidR="00B842D9" w:rsidRDefault="007F48D6" w:rsidP="007F48D6">
          <w:pPr>
            <w:pStyle w:val="C52EB25358C64C6988F0C4F86B3383C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68129A1DFD5A47F2B1C98623F3F57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30AB5-917E-416D-87C8-23C25BDA902F}"/>
      </w:docPartPr>
      <w:docPartBody>
        <w:p w:rsidR="00B842D9" w:rsidRDefault="007F48D6" w:rsidP="007F48D6">
          <w:pPr>
            <w:pStyle w:val="68129A1DFD5A47F2B1C98623F3F57814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11EF935587AF4DB9854BC1C4F8DD1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A9A19-0360-47B2-89A9-1DF34C596FFF}"/>
      </w:docPartPr>
      <w:docPartBody>
        <w:p w:rsidR="00B842D9" w:rsidRDefault="007F48D6" w:rsidP="007F48D6">
          <w:pPr>
            <w:pStyle w:val="11EF935587AF4DB9854BC1C4F8DD1E3C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F0F1AE6E1E9842FEB11170CEEEDFA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E3F51-7972-42EF-8AFF-0C57DF46EFCD}"/>
      </w:docPartPr>
      <w:docPartBody>
        <w:p w:rsidR="00B842D9" w:rsidRDefault="007F48D6" w:rsidP="007F48D6">
          <w:pPr>
            <w:pStyle w:val="F0F1AE6E1E9842FEB11170CEEEDFA4E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C5AEB71F066479D96D88A2D30DE8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25CD2-298F-4542-81EF-A79826C110F1}"/>
      </w:docPartPr>
      <w:docPartBody>
        <w:p w:rsidR="00B842D9" w:rsidRDefault="007F48D6" w:rsidP="007F48D6">
          <w:pPr>
            <w:pStyle w:val="3C5AEB71F066479D96D88A2D30DE8FD0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DEAED1A405B240B398965C6988D41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87566-254C-429A-A336-D0D35ABBAFCD}"/>
      </w:docPartPr>
      <w:docPartBody>
        <w:p w:rsidR="00B842D9" w:rsidRDefault="007F48D6" w:rsidP="007F48D6">
          <w:pPr>
            <w:pStyle w:val="DEAED1A405B240B398965C6988D41D6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4D244C0C3B694E4B8DEA0AA327BCD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5E344-83B8-434F-AA34-957946E4B6AD}"/>
      </w:docPartPr>
      <w:docPartBody>
        <w:p w:rsidR="00B842D9" w:rsidRDefault="007F48D6" w:rsidP="007F48D6">
          <w:pPr>
            <w:pStyle w:val="4D244C0C3B694E4B8DEA0AA327BCDF9C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FB93B98715CD4BABA91596950653A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A9F9A-EA5A-46CF-AB1B-0D0DC636DFCE}"/>
      </w:docPartPr>
      <w:docPartBody>
        <w:p w:rsidR="00B842D9" w:rsidRDefault="007F48D6" w:rsidP="007F48D6">
          <w:pPr>
            <w:pStyle w:val="FB93B98715CD4BABA91596950653A0E3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98ADBDE98D0E4C11BB0B7907DC5D6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445C8-5F9F-4167-8B0F-6A5323532261}"/>
      </w:docPartPr>
      <w:docPartBody>
        <w:p w:rsidR="00B842D9" w:rsidRDefault="007F48D6" w:rsidP="007F48D6">
          <w:pPr>
            <w:pStyle w:val="98ADBDE98D0E4C11BB0B7907DC5D6F16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55E3D7CB623A4B50B5E44D9756C3B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F983C-0249-4349-90EA-C194F1F99D70}"/>
      </w:docPartPr>
      <w:docPartBody>
        <w:p w:rsidR="00B842D9" w:rsidRDefault="007F48D6" w:rsidP="007F48D6">
          <w:pPr>
            <w:pStyle w:val="55E3D7CB623A4B50B5E44D9756C3B05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E5359681168450A865D5A6B5A497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5053B-6CB0-4440-B0F9-B9403B7B6808}"/>
      </w:docPartPr>
      <w:docPartBody>
        <w:p w:rsidR="00B842D9" w:rsidRDefault="007F48D6" w:rsidP="007F48D6">
          <w:pPr>
            <w:pStyle w:val="4E5359681168450A865D5A6B5A497D2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882EE29E26B42168C3C90FCA4958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FF951-529A-4C6E-B899-D6BDA5D2BA3B}"/>
      </w:docPartPr>
      <w:docPartBody>
        <w:p w:rsidR="00B842D9" w:rsidRDefault="007F48D6" w:rsidP="007F48D6">
          <w:pPr>
            <w:pStyle w:val="A882EE29E26B42168C3C90FCA4958A8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EF1CEBFA2194E28894D2A6998930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2F689-D0B9-4EAA-B6DF-E7328A9E8B0B}"/>
      </w:docPartPr>
      <w:docPartBody>
        <w:p w:rsidR="00B842D9" w:rsidRDefault="007F48D6" w:rsidP="007F48D6">
          <w:pPr>
            <w:pStyle w:val="AEF1CEBFA2194E28894D2A6998930ED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6AE6440CFF48A7836E553BC7C14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B0CF3-0FC9-4E45-9351-309DA375361D}"/>
      </w:docPartPr>
      <w:docPartBody>
        <w:p w:rsidR="00B842D9" w:rsidRDefault="007F48D6" w:rsidP="007F48D6">
          <w:pPr>
            <w:pStyle w:val="216AE6440CFF48A7836E553BC7C14DC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DF39918DCD384E1098E67610ADCBE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8E5B7-EC1E-4263-A7E3-377C3C973CB9}"/>
      </w:docPartPr>
      <w:docPartBody>
        <w:p w:rsidR="00B842D9" w:rsidRDefault="007F48D6" w:rsidP="007F48D6">
          <w:pPr>
            <w:pStyle w:val="DF39918DCD384E1098E67610ADCBE71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6BFF907A09EC4C0DA1D221F145EB0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152C6-4352-44BE-A204-A28173A7FF22}"/>
      </w:docPartPr>
      <w:docPartBody>
        <w:p w:rsidR="00B842D9" w:rsidRDefault="007F48D6" w:rsidP="007F48D6">
          <w:pPr>
            <w:pStyle w:val="6BFF907A09EC4C0DA1D221F145EB0707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1B48C121FB4C4903A2BFFDC50B0B3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9E5BD-1ECD-4CC5-9D07-8A5E87558EE0}"/>
      </w:docPartPr>
      <w:docPartBody>
        <w:p w:rsidR="00B842D9" w:rsidRDefault="007F48D6" w:rsidP="007F48D6">
          <w:pPr>
            <w:pStyle w:val="1B48C121FB4C4903A2BFFDC50B0B396E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E424D0D89B3E4C45B5598DB258428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82EEB-C206-4C7D-87AF-889578DABAD8}"/>
      </w:docPartPr>
      <w:docPartBody>
        <w:p w:rsidR="00B842D9" w:rsidRDefault="007F48D6" w:rsidP="007F48D6">
          <w:pPr>
            <w:pStyle w:val="E424D0D89B3E4C45B5598DB258428AC2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4009FC5A3B524A40AE7A5F6A5F257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45845-579A-416B-B26A-54B437C16AD4}"/>
      </w:docPartPr>
      <w:docPartBody>
        <w:p w:rsidR="002A0A50" w:rsidRDefault="006B6252" w:rsidP="006B6252">
          <w:pPr>
            <w:pStyle w:val="4009FC5A3B524A40AE7A5F6A5F257212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F58D4FAEED54EA6934FFDCED4AD6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21A78-BE31-419F-BB20-18E12DD3270D}"/>
      </w:docPartPr>
      <w:docPartBody>
        <w:p w:rsidR="002A0A50" w:rsidRDefault="006B6252" w:rsidP="006B6252">
          <w:pPr>
            <w:pStyle w:val="AF58D4FAEED54EA6934FFDCED4AD699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12CB4"/>
    <w:rsid w:val="002A0A50"/>
    <w:rsid w:val="002D3CA4"/>
    <w:rsid w:val="004F7241"/>
    <w:rsid w:val="00685C8D"/>
    <w:rsid w:val="006B6252"/>
    <w:rsid w:val="007B6038"/>
    <w:rsid w:val="007F48D6"/>
    <w:rsid w:val="009C5D4A"/>
    <w:rsid w:val="00B842D9"/>
    <w:rsid w:val="00C4551E"/>
    <w:rsid w:val="00D34219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48D6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0BCA6D736C0C406B96F92447768CB409">
    <w:name w:val="0BCA6D736C0C406B96F92447768CB409"/>
    <w:rsid w:val="00685C8D"/>
  </w:style>
  <w:style w:type="paragraph" w:customStyle="1" w:styleId="FDF6C31FBD374CC38D7D396FAE0DED16">
    <w:name w:val="FDF6C31FBD374CC38D7D396FAE0DED16"/>
    <w:rsid w:val="00685C8D"/>
  </w:style>
  <w:style w:type="paragraph" w:customStyle="1" w:styleId="44E72E5591784103BF77C12722117678">
    <w:name w:val="44E72E5591784103BF77C12722117678"/>
    <w:rsid w:val="00685C8D"/>
  </w:style>
  <w:style w:type="paragraph" w:customStyle="1" w:styleId="31079F9D76C04F8ABE16CCE80CA2E1ED">
    <w:name w:val="31079F9D76C04F8ABE16CCE80CA2E1ED"/>
    <w:rsid w:val="00685C8D"/>
  </w:style>
  <w:style w:type="paragraph" w:customStyle="1" w:styleId="52F5E23E78CF4ED0AEDDEA001ED0566E">
    <w:name w:val="52F5E23E78CF4ED0AEDDEA001ED0566E"/>
    <w:rsid w:val="00685C8D"/>
  </w:style>
  <w:style w:type="paragraph" w:customStyle="1" w:styleId="5E645CBFE2214A45BF8F3D659931C211">
    <w:name w:val="5E645CBFE2214A45BF8F3D659931C211"/>
    <w:rsid w:val="00685C8D"/>
  </w:style>
  <w:style w:type="paragraph" w:customStyle="1" w:styleId="77776DB91C354593AD2BFE15F415C769">
    <w:name w:val="77776DB91C354593AD2BFE15F415C769"/>
    <w:rsid w:val="00685C8D"/>
  </w:style>
  <w:style w:type="paragraph" w:customStyle="1" w:styleId="163451100AB646EDBDA02DC812FEDF2B">
    <w:name w:val="163451100AB646EDBDA02DC812FEDF2B"/>
    <w:rsid w:val="00685C8D"/>
  </w:style>
  <w:style w:type="paragraph" w:customStyle="1" w:styleId="D6D4661DE96E46B1BC52B596964B5844">
    <w:name w:val="D6D4661DE96E46B1BC52B596964B5844"/>
    <w:rsid w:val="00685C8D"/>
  </w:style>
  <w:style w:type="paragraph" w:customStyle="1" w:styleId="C42CCD8531814E38AE2C4A8D188C2DE0">
    <w:name w:val="C42CCD8531814E38AE2C4A8D188C2DE0"/>
    <w:rsid w:val="00685C8D"/>
  </w:style>
  <w:style w:type="paragraph" w:customStyle="1" w:styleId="14210E4697684B53A67B4FA7EA6C0164">
    <w:name w:val="14210E4697684B53A67B4FA7EA6C0164"/>
    <w:rsid w:val="00685C8D"/>
  </w:style>
  <w:style w:type="paragraph" w:customStyle="1" w:styleId="C94FFBD029924CA789C912810A5E2D03">
    <w:name w:val="C94FFBD029924CA789C912810A5E2D03"/>
    <w:rsid w:val="00685C8D"/>
  </w:style>
  <w:style w:type="paragraph" w:customStyle="1" w:styleId="C0709FF6B61644D78D279F9427A761B9">
    <w:name w:val="C0709FF6B61644D78D279F9427A761B9"/>
    <w:rsid w:val="00685C8D"/>
  </w:style>
  <w:style w:type="paragraph" w:customStyle="1" w:styleId="98EA95DA50854FD5BE6911E500AC3FE9">
    <w:name w:val="98EA95DA50854FD5BE6911E500AC3FE9"/>
    <w:rsid w:val="00685C8D"/>
  </w:style>
  <w:style w:type="paragraph" w:customStyle="1" w:styleId="D353C0A2338D4E3EB15F97CC1F81C499">
    <w:name w:val="D353C0A2338D4E3EB15F97CC1F81C499"/>
    <w:rsid w:val="00685C8D"/>
  </w:style>
  <w:style w:type="paragraph" w:customStyle="1" w:styleId="6028B5F6D56A4602B4B08661369144BD">
    <w:name w:val="6028B5F6D56A4602B4B08661369144BD"/>
    <w:rsid w:val="00685C8D"/>
  </w:style>
  <w:style w:type="paragraph" w:customStyle="1" w:styleId="38326268CEAA4DB580F2FE93231CAB22">
    <w:name w:val="38326268CEAA4DB580F2FE93231CAB22"/>
    <w:rsid w:val="00685C8D"/>
  </w:style>
  <w:style w:type="paragraph" w:customStyle="1" w:styleId="A6BE374350C7418495F8326D69F1EC23">
    <w:name w:val="A6BE374350C7418495F8326D69F1EC23"/>
    <w:rsid w:val="00685C8D"/>
  </w:style>
  <w:style w:type="paragraph" w:customStyle="1" w:styleId="399D591F0BC44D88BEAC4434421777D9">
    <w:name w:val="399D591F0BC44D88BEAC4434421777D9"/>
    <w:rsid w:val="00685C8D"/>
  </w:style>
  <w:style w:type="paragraph" w:customStyle="1" w:styleId="B854AF26B2F74CBB86C7C2D3E8D105F2">
    <w:name w:val="B854AF26B2F74CBB86C7C2D3E8D105F2"/>
    <w:rsid w:val="00685C8D"/>
  </w:style>
  <w:style w:type="paragraph" w:customStyle="1" w:styleId="E713F8B02ADB41FB869C503095AF2340">
    <w:name w:val="E713F8B02ADB41FB869C503095AF2340"/>
    <w:rsid w:val="00685C8D"/>
  </w:style>
  <w:style w:type="paragraph" w:customStyle="1" w:styleId="02CFB885625E446F92C2CF16C8284343">
    <w:name w:val="02CFB885625E446F92C2CF16C8284343"/>
    <w:rsid w:val="00685C8D"/>
  </w:style>
  <w:style w:type="paragraph" w:customStyle="1" w:styleId="087CC6DC13BD400EA1FBE4166A92AFC2">
    <w:name w:val="087CC6DC13BD400EA1FBE4166A92AFC2"/>
    <w:rsid w:val="00685C8D"/>
  </w:style>
  <w:style w:type="paragraph" w:customStyle="1" w:styleId="A3D671BF0EDB44049819C2392C7B2B99">
    <w:name w:val="A3D671BF0EDB44049819C2392C7B2B99"/>
    <w:rsid w:val="00685C8D"/>
  </w:style>
  <w:style w:type="paragraph" w:customStyle="1" w:styleId="D45F2418C1B144A386AB106D58B6DFAF">
    <w:name w:val="D45F2418C1B144A386AB106D58B6DFAF"/>
    <w:rsid w:val="00685C8D"/>
  </w:style>
  <w:style w:type="paragraph" w:customStyle="1" w:styleId="D4E7FFE0E32B42F9A08AE1FD2EF8C7EE">
    <w:name w:val="D4E7FFE0E32B42F9A08AE1FD2EF8C7EE"/>
    <w:rsid w:val="00685C8D"/>
  </w:style>
  <w:style w:type="paragraph" w:customStyle="1" w:styleId="D30C1069A92C4BE4B9C7CDEA42C1AAAD">
    <w:name w:val="D30C1069A92C4BE4B9C7CDEA42C1AAAD"/>
    <w:rsid w:val="00685C8D"/>
  </w:style>
  <w:style w:type="paragraph" w:customStyle="1" w:styleId="6D912130E53B4509B14BD62751A75990">
    <w:name w:val="6D912130E53B4509B14BD62751A75990"/>
    <w:rsid w:val="00685C8D"/>
  </w:style>
  <w:style w:type="paragraph" w:customStyle="1" w:styleId="2E65BF6ED148488281BBC69689E0B151">
    <w:name w:val="2E65BF6ED148488281BBC69689E0B151"/>
    <w:rsid w:val="00685C8D"/>
  </w:style>
  <w:style w:type="paragraph" w:customStyle="1" w:styleId="C91AAD3F7B294709BFB5A23962F649A8">
    <w:name w:val="C91AAD3F7B294709BFB5A23962F649A8"/>
    <w:rsid w:val="00685C8D"/>
  </w:style>
  <w:style w:type="paragraph" w:customStyle="1" w:styleId="4079B14487AC468F89D896491F6BCC8D">
    <w:name w:val="4079B14487AC468F89D896491F6BCC8D"/>
    <w:rsid w:val="00685C8D"/>
  </w:style>
  <w:style w:type="paragraph" w:customStyle="1" w:styleId="D75F253761D443E8B293DAE05AB9CCDD">
    <w:name w:val="D75F253761D443E8B293DAE05AB9CCDD"/>
    <w:rsid w:val="00685C8D"/>
  </w:style>
  <w:style w:type="paragraph" w:customStyle="1" w:styleId="9F01A439662543E0BF3639BA6B1764D2">
    <w:name w:val="9F01A439662543E0BF3639BA6B1764D2"/>
    <w:rsid w:val="00685C8D"/>
  </w:style>
  <w:style w:type="paragraph" w:customStyle="1" w:styleId="DC76484AFCF44F709262D719910D1ED9">
    <w:name w:val="DC76484AFCF44F709262D719910D1ED9"/>
    <w:rsid w:val="00685C8D"/>
  </w:style>
  <w:style w:type="paragraph" w:customStyle="1" w:styleId="175C3CF9820C41928F9EB166E41B2653">
    <w:name w:val="175C3CF9820C41928F9EB166E41B2653"/>
    <w:rsid w:val="00685C8D"/>
  </w:style>
  <w:style w:type="paragraph" w:customStyle="1" w:styleId="A2ED3614477A453FB556BD94B4F2BFE6">
    <w:name w:val="A2ED3614477A453FB556BD94B4F2BFE6"/>
    <w:rsid w:val="00685C8D"/>
  </w:style>
  <w:style w:type="paragraph" w:customStyle="1" w:styleId="F26BD708B5DD400086377ADEA3D4973E">
    <w:name w:val="F26BD708B5DD400086377ADEA3D4973E"/>
    <w:rsid w:val="00685C8D"/>
  </w:style>
  <w:style w:type="paragraph" w:customStyle="1" w:styleId="390C5C814C764ED0BA95CEC79D254AAD">
    <w:name w:val="390C5C814C764ED0BA95CEC79D254AAD"/>
    <w:rsid w:val="007F48D6"/>
  </w:style>
  <w:style w:type="paragraph" w:customStyle="1" w:styleId="2600D7B60A084D6FB083F2D0DE83B9D4">
    <w:name w:val="2600D7B60A084D6FB083F2D0DE83B9D4"/>
    <w:rsid w:val="007F48D6"/>
  </w:style>
  <w:style w:type="paragraph" w:customStyle="1" w:styleId="B6EB3220603C40368C2C86C5E6D3FA2C">
    <w:name w:val="B6EB3220603C40368C2C86C5E6D3FA2C"/>
    <w:rsid w:val="007F48D6"/>
  </w:style>
  <w:style w:type="paragraph" w:customStyle="1" w:styleId="4413F05A448D47AFA490D0CA50FF5497">
    <w:name w:val="4413F05A448D47AFA490D0CA50FF5497"/>
    <w:rsid w:val="007F48D6"/>
  </w:style>
  <w:style w:type="paragraph" w:customStyle="1" w:styleId="D923756C693544C380F4913A46370D99">
    <w:name w:val="D923756C693544C380F4913A46370D99"/>
    <w:rsid w:val="007F48D6"/>
  </w:style>
  <w:style w:type="paragraph" w:customStyle="1" w:styleId="B7F087CCB8CB496B99804783EB7A405B">
    <w:name w:val="B7F087CCB8CB496B99804783EB7A405B"/>
    <w:rsid w:val="007F48D6"/>
  </w:style>
  <w:style w:type="paragraph" w:customStyle="1" w:styleId="D3ECFE3072F7471FA0E47D82A0015835">
    <w:name w:val="D3ECFE3072F7471FA0E47D82A0015835"/>
    <w:rsid w:val="007F48D6"/>
  </w:style>
  <w:style w:type="paragraph" w:customStyle="1" w:styleId="AA2911D2AEAA4BF382E6E67CA41A5B7C">
    <w:name w:val="AA2911D2AEAA4BF382E6E67CA41A5B7C"/>
    <w:rsid w:val="007F48D6"/>
  </w:style>
  <w:style w:type="paragraph" w:customStyle="1" w:styleId="B5E18FF88B09454798C66EB6784898B9">
    <w:name w:val="B5E18FF88B09454798C66EB6784898B9"/>
    <w:rsid w:val="007F48D6"/>
  </w:style>
  <w:style w:type="paragraph" w:customStyle="1" w:styleId="3B0E400FD828401D8D8FBFA331DCC821">
    <w:name w:val="3B0E400FD828401D8D8FBFA331DCC821"/>
    <w:rsid w:val="007F48D6"/>
  </w:style>
  <w:style w:type="paragraph" w:customStyle="1" w:styleId="640324FC3F23427DBABBA1839CF3EC0F">
    <w:name w:val="640324FC3F23427DBABBA1839CF3EC0F"/>
    <w:rsid w:val="007F48D6"/>
  </w:style>
  <w:style w:type="paragraph" w:customStyle="1" w:styleId="1925AB49A5FD426098F5374013292C1D">
    <w:name w:val="1925AB49A5FD426098F5374013292C1D"/>
    <w:rsid w:val="007F48D6"/>
  </w:style>
  <w:style w:type="paragraph" w:customStyle="1" w:styleId="E11A99CC99BB42FCA83E7AC23A76FB96">
    <w:name w:val="E11A99CC99BB42FCA83E7AC23A76FB96"/>
    <w:rsid w:val="007F48D6"/>
  </w:style>
  <w:style w:type="paragraph" w:customStyle="1" w:styleId="F862666C0D344E2AA449A23A6B097111">
    <w:name w:val="F862666C0D344E2AA449A23A6B097111"/>
    <w:rsid w:val="007F48D6"/>
  </w:style>
  <w:style w:type="paragraph" w:customStyle="1" w:styleId="32DA7EF9F013473DB42FC1F3EC6A93E0">
    <w:name w:val="32DA7EF9F013473DB42FC1F3EC6A93E0"/>
    <w:rsid w:val="007F48D6"/>
  </w:style>
  <w:style w:type="paragraph" w:customStyle="1" w:styleId="95BC1930D60A44D7BB957ED22EC409BE">
    <w:name w:val="95BC1930D60A44D7BB957ED22EC409BE"/>
    <w:rsid w:val="007F48D6"/>
  </w:style>
  <w:style w:type="paragraph" w:customStyle="1" w:styleId="B709575FB4164D04BE7C6B21BB6F81F3">
    <w:name w:val="B709575FB4164D04BE7C6B21BB6F81F3"/>
    <w:rsid w:val="007F48D6"/>
  </w:style>
  <w:style w:type="paragraph" w:customStyle="1" w:styleId="390C5C814C764ED0BA95CEC79D254AAD1">
    <w:name w:val="390C5C814C764ED0BA95CEC79D254AAD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600D7B60A084D6FB083F2D0DE83B9D41">
    <w:name w:val="2600D7B60A084D6FB083F2D0DE83B9D4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6EB3220603C40368C2C86C5E6D3FA2C1">
    <w:name w:val="B6EB3220603C40368C2C86C5E6D3FA2C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413F05A448D47AFA490D0CA50FF54971">
    <w:name w:val="4413F05A448D47AFA490D0CA50FF5497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23756C693544C380F4913A46370D991">
    <w:name w:val="D923756C693544C380F4913A46370D99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7F087CCB8CB496B99804783EB7A405B1">
    <w:name w:val="B7F087CCB8CB496B99804783EB7A405B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ECFE3072F7471FA0E47D82A00158351">
    <w:name w:val="D3ECFE3072F7471FA0E47D82A0015835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2911D2AEAA4BF382E6E67CA41A5B7C1">
    <w:name w:val="AA2911D2AEAA4BF382E6E67CA41A5B7C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5E18FF88B09454798C66EB6784898B91">
    <w:name w:val="B5E18FF88B09454798C66EB6784898B9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B0E400FD828401D8D8FBFA331DCC8211">
    <w:name w:val="3B0E400FD828401D8D8FBFA331DCC821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0324FC3F23427DBABBA1839CF3EC0F1">
    <w:name w:val="640324FC3F23427DBABBA1839CF3EC0F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25AB49A5FD426098F5374013292C1D1">
    <w:name w:val="1925AB49A5FD426098F5374013292C1D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11A99CC99BB42FCA83E7AC23A76FB961">
    <w:name w:val="E11A99CC99BB42FCA83E7AC23A76FB961"/>
    <w:rsid w:val="007F48D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5B30FA55CAA4617B4D6824BD1C3D268">
    <w:name w:val="45B30FA55CAA4617B4D6824BD1C3D268"/>
    <w:rsid w:val="007F48D6"/>
  </w:style>
  <w:style w:type="paragraph" w:customStyle="1" w:styleId="C630EE9742EB4851BD29635E7F7B9DD8">
    <w:name w:val="C630EE9742EB4851BD29635E7F7B9DD8"/>
    <w:rsid w:val="007F48D6"/>
  </w:style>
  <w:style w:type="paragraph" w:customStyle="1" w:styleId="1F1EEC7916BD41BA872F68300CD905E6">
    <w:name w:val="1F1EEC7916BD41BA872F68300CD905E6"/>
    <w:rsid w:val="007F48D6"/>
  </w:style>
  <w:style w:type="paragraph" w:customStyle="1" w:styleId="637CE271548B4FF6BA618912E85C0575">
    <w:name w:val="637CE271548B4FF6BA618912E85C0575"/>
    <w:rsid w:val="007F48D6"/>
  </w:style>
  <w:style w:type="paragraph" w:customStyle="1" w:styleId="85FFFC9DBA79457EBBE0436B774CF38E">
    <w:name w:val="85FFFC9DBA79457EBBE0436B774CF38E"/>
    <w:rsid w:val="007F48D6"/>
  </w:style>
  <w:style w:type="paragraph" w:customStyle="1" w:styleId="DE4A0B0FE2E0409687CD1E4F9A223349">
    <w:name w:val="DE4A0B0FE2E0409687CD1E4F9A223349"/>
    <w:rsid w:val="007F48D6"/>
  </w:style>
  <w:style w:type="paragraph" w:customStyle="1" w:styleId="0AC435829265415EB89F4D2670289C0C">
    <w:name w:val="0AC435829265415EB89F4D2670289C0C"/>
    <w:rsid w:val="007F48D6"/>
  </w:style>
  <w:style w:type="paragraph" w:customStyle="1" w:styleId="C52EB25358C64C6988F0C4F86B3383CB">
    <w:name w:val="C52EB25358C64C6988F0C4F86B3383CB"/>
    <w:rsid w:val="007F48D6"/>
  </w:style>
  <w:style w:type="paragraph" w:customStyle="1" w:styleId="68129A1DFD5A47F2B1C98623F3F57814">
    <w:name w:val="68129A1DFD5A47F2B1C98623F3F57814"/>
    <w:rsid w:val="007F48D6"/>
  </w:style>
  <w:style w:type="paragraph" w:customStyle="1" w:styleId="F7F0A5AFAE4D4B3B808069D1A053B1F2">
    <w:name w:val="F7F0A5AFAE4D4B3B808069D1A053B1F2"/>
    <w:rsid w:val="007F48D6"/>
  </w:style>
  <w:style w:type="paragraph" w:customStyle="1" w:styleId="AF8A5104B6694B879EFA4BAB7EA6017B">
    <w:name w:val="AF8A5104B6694B879EFA4BAB7EA6017B"/>
    <w:rsid w:val="007F48D6"/>
  </w:style>
  <w:style w:type="paragraph" w:customStyle="1" w:styleId="11EF935587AF4DB9854BC1C4F8DD1E3C">
    <w:name w:val="11EF935587AF4DB9854BC1C4F8DD1E3C"/>
    <w:rsid w:val="007F48D6"/>
  </w:style>
  <w:style w:type="paragraph" w:customStyle="1" w:styleId="F0F1AE6E1E9842FEB11170CEEEDFA4EF">
    <w:name w:val="F0F1AE6E1E9842FEB11170CEEEDFA4EF"/>
    <w:rsid w:val="007F48D6"/>
  </w:style>
  <w:style w:type="paragraph" w:customStyle="1" w:styleId="3C5AEB71F066479D96D88A2D30DE8FD0">
    <w:name w:val="3C5AEB71F066479D96D88A2D30DE8FD0"/>
    <w:rsid w:val="007F48D6"/>
  </w:style>
  <w:style w:type="paragraph" w:customStyle="1" w:styleId="7B33FEB8F67648D2A89C09E902EF4080">
    <w:name w:val="7B33FEB8F67648D2A89C09E902EF4080"/>
    <w:rsid w:val="007F48D6"/>
  </w:style>
  <w:style w:type="paragraph" w:customStyle="1" w:styleId="DEAED1A405B240B398965C6988D41D68">
    <w:name w:val="DEAED1A405B240B398965C6988D41D68"/>
    <w:rsid w:val="007F48D6"/>
  </w:style>
  <w:style w:type="paragraph" w:customStyle="1" w:styleId="4D244C0C3B694E4B8DEA0AA327BCDF9C">
    <w:name w:val="4D244C0C3B694E4B8DEA0AA327BCDF9C"/>
    <w:rsid w:val="007F48D6"/>
  </w:style>
  <w:style w:type="paragraph" w:customStyle="1" w:styleId="FB93B98715CD4BABA91596950653A0E3">
    <w:name w:val="FB93B98715CD4BABA91596950653A0E3"/>
    <w:rsid w:val="007F48D6"/>
  </w:style>
  <w:style w:type="paragraph" w:customStyle="1" w:styleId="98ADBDE98D0E4C11BB0B7907DC5D6F16">
    <w:name w:val="98ADBDE98D0E4C11BB0B7907DC5D6F16"/>
    <w:rsid w:val="007F48D6"/>
  </w:style>
  <w:style w:type="paragraph" w:customStyle="1" w:styleId="55E3D7CB623A4B50B5E44D9756C3B053">
    <w:name w:val="55E3D7CB623A4B50B5E44D9756C3B053"/>
    <w:rsid w:val="007F48D6"/>
  </w:style>
  <w:style w:type="paragraph" w:customStyle="1" w:styleId="9D32F4AADB4E47ABBCDA01A402C3885E">
    <w:name w:val="9D32F4AADB4E47ABBCDA01A402C3885E"/>
    <w:rsid w:val="007F48D6"/>
  </w:style>
  <w:style w:type="paragraph" w:customStyle="1" w:styleId="4E5359681168450A865D5A6B5A497D2E">
    <w:name w:val="4E5359681168450A865D5A6B5A497D2E"/>
    <w:rsid w:val="007F48D6"/>
  </w:style>
  <w:style w:type="paragraph" w:customStyle="1" w:styleId="95364881E452461BA7C44B7610B814D6">
    <w:name w:val="95364881E452461BA7C44B7610B814D6"/>
    <w:rsid w:val="007F48D6"/>
  </w:style>
  <w:style w:type="paragraph" w:customStyle="1" w:styleId="A882EE29E26B42168C3C90FCA4958A8E">
    <w:name w:val="A882EE29E26B42168C3C90FCA4958A8E"/>
    <w:rsid w:val="007F48D6"/>
  </w:style>
  <w:style w:type="paragraph" w:customStyle="1" w:styleId="AEF1CEBFA2194E28894D2A6998930EDE">
    <w:name w:val="AEF1CEBFA2194E28894D2A6998930EDE"/>
    <w:rsid w:val="007F48D6"/>
  </w:style>
  <w:style w:type="paragraph" w:customStyle="1" w:styleId="216AE6440CFF48A7836E553BC7C14DC3">
    <w:name w:val="216AE6440CFF48A7836E553BC7C14DC3"/>
    <w:rsid w:val="007F48D6"/>
  </w:style>
  <w:style w:type="paragraph" w:customStyle="1" w:styleId="DF39918DCD384E1098E67610ADCBE71F">
    <w:name w:val="DF39918DCD384E1098E67610ADCBE71F"/>
    <w:rsid w:val="007F48D6"/>
  </w:style>
  <w:style w:type="paragraph" w:customStyle="1" w:styleId="6BFF907A09EC4C0DA1D221F145EB0707">
    <w:name w:val="6BFF907A09EC4C0DA1D221F145EB0707"/>
    <w:rsid w:val="007F48D6"/>
  </w:style>
  <w:style w:type="paragraph" w:customStyle="1" w:styleId="1B48C121FB4C4903A2BFFDC50B0B396E">
    <w:name w:val="1B48C121FB4C4903A2BFFDC50B0B396E"/>
    <w:rsid w:val="007F48D6"/>
  </w:style>
  <w:style w:type="paragraph" w:customStyle="1" w:styleId="E424D0D89B3E4C45B5598DB258428AC2">
    <w:name w:val="E424D0D89B3E4C45B5598DB258428AC2"/>
    <w:rsid w:val="007F48D6"/>
  </w:style>
  <w:style w:type="paragraph" w:customStyle="1" w:styleId="C481B198890546FEACF99B53EBE1133C">
    <w:name w:val="C481B198890546FEACF99B53EBE1133C"/>
    <w:rsid w:val="00B842D9"/>
  </w:style>
  <w:style w:type="paragraph" w:customStyle="1" w:styleId="4D02DFEA7E3140E1A3B42635A2FA6F3F">
    <w:name w:val="4D02DFEA7E3140E1A3B42635A2FA6F3F"/>
    <w:rsid w:val="00212CB4"/>
  </w:style>
  <w:style w:type="paragraph" w:customStyle="1" w:styleId="4009FC5A3B524A40AE7A5F6A5F257212">
    <w:name w:val="4009FC5A3B524A40AE7A5F6A5F257212"/>
    <w:rsid w:val="006B6252"/>
  </w:style>
  <w:style w:type="paragraph" w:customStyle="1" w:styleId="AF58D4FAEED54EA6934FFDCED4AD6999">
    <w:name w:val="AF58D4FAEED54EA6934FFDCED4AD6999"/>
    <w:rsid w:val="006B6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29F5AB8-0DF1-4910-838E-9F5A50D8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FARINE Marie-France</cp:lastModifiedBy>
  <cp:revision>3</cp:revision>
  <cp:lastPrinted>2019-01-28T07:42:00Z</cp:lastPrinted>
  <dcterms:created xsi:type="dcterms:W3CDTF">2021-08-09T13:52:00Z</dcterms:created>
  <dcterms:modified xsi:type="dcterms:W3CDTF">2021-08-09T13:55:00Z</dcterms:modified>
</cp:coreProperties>
</file>