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9C19" w14:textId="77777777" w:rsidR="008C659C" w:rsidRPr="00D474B8" w:rsidRDefault="008C659C" w:rsidP="00DB2643">
      <w:pPr>
        <w:pStyle w:val="Sous-titre"/>
        <w:rPr>
          <w:rFonts w:ascii="Arial" w:hAnsi="Arial" w:cs="Arial"/>
          <w:color w:val="auto"/>
          <w:lang w:val="en-US"/>
        </w:rPr>
      </w:pPr>
      <w:r w:rsidRPr="00D474B8">
        <w:rPr>
          <w:rFonts w:ascii="Arial" w:hAnsi="Arial" w:cs="Arial"/>
          <w:color w:val="auto"/>
          <w:lang w:val="en-US"/>
        </w:rPr>
        <w:t>Swiss-European Mobility Programme – Staff Mobility for Teaching Assignments</w:t>
      </w:r>
    </w:p>
    <w:p w14:paraId="7EDF7384" w14:textId="5D5F8DF5" w:rsidR="00164131" w:rsidRPr="00164131" w:rsidRDefault="008C659C" w:rsidP="00164131">
      <w:pPr>
        <w:pStyle w:val="Titre"/>
        <w:rPr>
          <w:rFonts w:ascii="Arial" w:hAnsi="Arial" w:cs="Arial"/>
          <w:color w:val="auto"/>
          <w:lang w:val="en-US"/>
        </w:rPr>
      </w:pPr>
      <w:r w:rsidRPr="00D474B8">
        <w:rPr>
          <w:rFonts w:ascii="Arial" w:hAnsi="Arial" w:cs="Arial"/>
          <w:color w:val="auto"/>
          <w:lang w:val="en-US"/>
        </w:rPr>
        <w:t>Mobility Agreement</w:t>
      </w:r>
    </w:p>
    <w:p w14:paraId="455AC396" w14:textId="77777777" w:rsidR="00164131" w:rsidRDefault="00164131" w:rsidP="00164131">
      <w:pPr>
        <w:pStyle w:val="Titre"/>
        <w:spacing w:after="240" w:line="240" w:lineRule="auto"/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</w:pPr>
    </w:p>
    <w:p w14:paraId="418F10FE" w14:textId="716185E6" w:rsidR="00164131" w:rsidRPr="003E1B45" w:rsidRDefault="00164131" w:rsidP="00164131">
      <w:pPr>
        <w:pStyle w:val="Titre"/>
        <w:spacing w:after="240" w:line="240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3E1B45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A copy of the invitation letter or email from the host university MUST be attached to this agreement.</w:t>
      </w:r>
      <w:r w:rsidRPr="003E1B4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2FB4AE4A" w14:textId="77777777" w:rsidR="00164131" w:rsidRPr="00164131" w:rsidRDefault="00164131" w:rsidP="00164131">
      <w:pPr>
        <w:rPr>
          <w:lang w:val="en-US"/>
        </w:rPr>
      </w:pPr>
    </w:p>
    <w:p w14:paraId="3A781EAE" w14:textId="77777777" w:rsidR="00D474B8" w:rsidRPr="00D474B8" w:rsidRDefault="00D474B8" w:rsidP="00D474B8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Personal details</w:t>
      </w:r>
    </w:p>
    <w:p w14:paraId="2D3DD3E0" w14:textId="77777777" w:rsidR="008C659C" w:rsidRPr="00D474B8" w:rsidRDefault="00D474B8" w:rsidP="008C659C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37F609F9" w14:textId="77777777" w:rsidR="008C659C" w:rsidRPr="00D474B8" w:rsidRDefault="008C659C" w:rsidP="00DB2643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Home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C42E01C" w14:textId="77777777" w:rsidR="008C659C" w:rsidRPr="00D474B8" w:rsidRDefault="008C659C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77777777" w:rsidR="008C659C" w:rsidRPr="00D474B8" w:rsidRDefault="008C659C" w:rsidP="00DB2643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Host institution </w:t>
      </w:r>
    </w:p>
    <w:p w14:paraId="112345BE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68082691"/>
          <w:placeholder>
            <w:docPart w:val="DF00FF64EDF34D1DAAA3C6ECFE79B04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1374299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74469101"/>
          <w:placeholder>
            <w:docPart w:val="A6EE5DED3BDB42DB8A6125D988E420CD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002A062" w14:textId="77777777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bookmarkStart w:id="0" w:name="_Hlk63844921"/>
      <w:r w:rsidRPr="00D474B8">
        <w:rPr>
          <w:rFonts w:ascii="Arial" w:hAnsi="Arial" w:cs="Arial"/>
          <w:lang w:val="en-US"/>
        </w:rPr>
        <w:t>Name of institution department</w:t>
      </w:r>
      <w:bookmarkEnd w:id="0"/>
      <w:r w:rsidR="008C659C" w:rsidRPr="00D474B8">
        <w:rPr>
          <w:rFonts w:ascii="Arial" w:hAnsi="Arial" w:cs="Arial"/>
          <w:lang w:val="en-US"/>
        </w:rPr>
        <w:t xml:space="preserve">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512BCE3" w14:textId="77777777" w:rsidR="00D474B8" w:rsidRPr="00D474B8" w:rsidRDefault="00D474B8" w:rsidP="00D474B8">
      <w:pPr>
        <w:rPr>
          <w:rFonts w:ascii="Arial" w:hAnsi="Arial" w:cs="Arial"/>
          <w:lang w:val="en-US"/>
        </w:rPr>
      </w:pPr>
    </w:p>
    <w:p w14:paraId="1AE5394B" w14:textId="77777777" w:rsidR="00DB2643" w:rsidRPr="005A16FF" w:rsidRDefault="00D474B8" w:rsidP="00D474B8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Details </w:t>
      </w:r>
      <w:r w:rsidR="00BE055F">
        <w:rPr>
          <w:rFonts w:ascii="Arial" w:hAnsi="Arial" w:cs="Arial"/>
          <w:lang w:val="en-US"/>
        </w:rPr>
        <w:t xml:space="preserve">of </w:t>
      </w:r>
      <w:r w:rsidRPr="00D474B8">
        <w:rPr>
          <w:rFonts w:ascii="Arial" w:hAnsi="Arial" w:cs="Arial"/>
          <w:lang w:val="en-US"/>
        </w:rPr>
        <w:t>mobility period:</w:t>
      </w:r>
      <w:bookmarkStart w:id="1" w:name="_GoBack"/>
    </w:p>
    <w:p w14:paraId="66D3AA24" w14:textId="77777777" w:rsidR="008C659C" w:rsidRPr="005A16FF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5A16FF">
        <w:rPr>
          <w:rFonts w:ascii="Arial" w:hAnsi="Arial" w:cs="Arial"/>
          <w:lang w:val="en-US"/>
        </w:rPr>
        <w:t>Subject area:</w:t>
      </w:r>
      <w:r w:rsidR="00DB2643" w:rsidRPr="005A16FF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512266053"/>
          <w:placeholder>
            <w:docPart w:val="94F51B5CDA2740C1B12027071C415635"/>
          </w:placeholder>
          <w:showingPlcHdr/>
          <w:text/>
        </w:sdtPr>
        <w:sdtEndPr/>
        <w:sdtContent>
          <w:r w:rsidR="00DB2643" w:rsidRPr="005A16FF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133143F" w14:textId="77777777" w:rsidR="008C659C" w:rsidRPr="005A16FF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5A16FF">
        <w:rPr>
          <w:rFonts w:ascii="Arial" w:hAnsi="Arial" w:cs="Arial"/>
          <w:lang w:val="en-US"/>
        </w:rPr>
        <w:t>Level (</w:t>
      </w:r>
      <w:r w:rsidR="00D474B8" w:rsidRPr="005A16FF">
        <w:rPr>
          <w:rFonts w:ascii="Arial" w:hAnsi="Arial" w:cs="Arial"/>
          <w:lang w:val="en-US"/>
        </w:rPr>
        <w:t>BA, MA, PhD, other</w:t>
      </w:r>
      <w:r w:rsidR="00FC511E" w:rsidRPr="005A16FF">
        <w:rPr>
          <w:rFonts w:ascii="Arial" w:hAnsi="Arial" w:cs="Arial"/>
          <w:lang w:val="en-US"/>
        </w:rPr>
        <w:t>)</w:t>
      </w:r>
      <w:r w:rsidRPr="005A16FF">
        <w:rPr>
          <w:rFonts w:ascii="Arial" w:hAnsi="Arial" w:cs="Arial"/>
          <w:lang w:val="en-US"/>
        </w:rPr>
        <w:t>:</w:t>
      </w:r>
      <w:r w:rsidR="00FC511E" w:rsidRPr="005A16FF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038152181"/>
          <w:placeholder>
            <w:docPart w:val="5AE09F333DDF41DBA020498AED53B0C1"/>
          </w:placeholder>
          <w:showingPlcHdr/>
          <w:text/>
        </w:sdtPr>
        <w:sdtEndPr/>
        <w:sdtContent>
          <w:r w:rsidR="00DB2643" w:rsidRPr="005A16FF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7F9CA7AC" w14:textId="77777777" w:rsidR="008C659C" w:rsidRPr="005A16FF" w:rsidRDefault="008C659C" w:rsidP="00DB2643">
      <w:pPr>
        <w:spacing w:before="240"/>
        <w:rPr>
          <w:rFonts w:ascii="Arial" w:hAnsi="Arial" w:cs="Arial"/>
          <w:lang w:val="en-US"/>
        </w:rPr>
      </w:pPr>
      <w:r w:rsidRPr="005A16FF">
        <w:rPr>
          <w:rFonts w:ascii="Arial" w:hAnsi="Arial" w:cs="Arial"/>
          <w:lang w:val="en-US"/>
        </w:rPr>
        <w:t xml:space="preserve">Number of students at the host institution benefiting from the teaching </w:t>
      </w:r>
      <w:proofErr w:type="spellStart"/>
      <w:r w:rsidRPr="005A16FF">
        <w:rPr>
          <w:rFonts w:ascii="Arial" w:hAnsi="Arial" w:cs="Arial"/>
          <w:lang w:val="en-US"/>
        </w:rPr>
        <w:t>programme</w:t>
      </w:r>
      <w:proofErr w:type="spellEnd"/>
      <w:r w:rsidRPr="005A16FF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1710307243"/>
          <w:placeholder>
            <w:docPart w:val="6EA5594082B74AA79DD6876874E30F75"/>
          </w:placeholder>
          <w:showingPlcHdr/>
          <w:text/>
        </w:sdtPr>
        <w:sdtEndPr/>
        <w:sdtContent>
          <w:r w:rsidR="00DB2643" w:rsidRPr="005A16FF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37D97C2D" w14:textId="353C4C03" w:rsidR="008C659C" w:rsidRPr="005A16FF" w:rsidRDefault="008C659C" w:rsidP="00DB2643">
      <w:pPr>
        <w:spacing w:before="240"/>
        <w:rPr>
          <w:rFonts w:ascii="Arial" w:hAnsi="Arial" w:cs="Arial"/>
        </w:rPr>
      </w:pPr>
      <w:r w:rsidRPr="005A16FF">
        <w:rPr>
          <w:rFonts w:ascii="Arial" w:hAnsi="Arial" w:cs="Arial"/>
          <w:lang w:val="en-US"/>
        </w:rPr>
        <w:t xml:space="preserve">Number of teaching hours: </w:t>
      </w:r>
      <w:sdt>
        <w:sdtPr>
          <w:rPr>
            <w:rFonts w:ascii="Arial" w:hAnsi="Arial" w:cs="Arial"/>
          </w:rPr>
          <w:id w:val="-1436738365"/>
          <w:placeholder>
            <w:docPart w:val="640E6C3D31A14789B520651EDEE4F362"/>
          </w:placeholder>
          <w:showingPlcHdr/>
          <w:text/>
        </w:sdtPr>
        <w:sdtEndPr/>
        <w:sdtContent>
          <w:r w:rsidR="00DB2643" w:rsidRPr="005A16FF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A42A0D7" w14:textId="77777777" w:rsidR="005A16FF" w:rsidRPr="005A16FF" w:rsidRDefault="005A16FF" w:rsidP="005A16FF">
      <w:pPr>
        <w:spacing w:before="240"/>
        <w:rPr>
          <w:rFonts w:ascii="Arial" w:hAnsi="Arial" w:cs="Arial"/>
          <w:lang w:val="en-US"/>
        </w:rPr>
      </w:pPr>
      <w:r w:rsidRPr="005A16FF">
        <w:rPr>
          <w:rFonts w:ascii="Arial" w:hAnsi="Arial" w:cs="Arial"/>
          <w:lang w:val="en-US"/>
        </w:rPr>
        <w:t>Stay (dd/mm/</w:t>
      </w:r>
      <w:proofErr w:type="spellStart"/>
      <w:r w:rsidRPr="005A16FF">
        <w:rPr>
          <w:rFonts w:ascii="Arial" w:hAnsi="Arial" w:cs="Arial"/>
          <w:lang w:val="en-US"/>
        </w:rPr>
        <w:t>yyyy</w:t>
      </w:r>
      <w:proofErr w:type="spellEnd"/>
      <w:proofErr w:type="gramStart"/>
      <w:r w:rsidRPr="005A16FF">
        <w:rPr>
          <w:rFonts w:ascii="Arial" w:hAnsi="Arial" w:cs="Arial"/>
          <w:lang w:val="en-US"/>
        </w:rPr>
        <w:t>) :</w:t>
      </w:r>
      <w:proofErr w:type="gramEnd"/>
      <w:r w:rsidRPr="005A16FF">
        <w:rPr>
          <w:rFonts w:ascii="Arial" w:hAnsi="Arial" w:cs="Arial"/>
          <w:lang w:val="en-US"/>
        </w:rPr>
        <w:t xml:space="preserve"> from  </w:t>
      </w:r>
      <w:sdt>
        <w:sdtPr>
          <w:rPr>
            <w:rFonts w:ascii="Arial" w:hAnsi="Arial" w:cs="Arial"/>
          </w:rPr>
          <w:id w:val="569472876"/>
          <w:placeholder>
            <w:docPart w:val="8408C66E1B7D4426A24194D3864DE52E"/>
          </w:placeholder>
          <w:showingPlcHdr/>
          <w:text/>
        </w:sdtPr>
        <w:sdtContent>
          <w:r w:rsidRPr="005A16FF">
            <w:rPr>
              <w:rFonts w:ascii="Arial" w:hAnsi="Arial" w:cs="Arial"/>
              <w:lang w:val="en-US"/>
            </w:rPr>
            <w:t>_______________________</w:t>
          </w:r>
        </w:sdtContent>
      </w:sdt>
      <w:r w:rsidRPr="005A16FF">
        <w:rPr>
          <w:rFonts w:ascii="Arial" w:hAnsi="Arial" w:cs="Arial"/>
          <w:lang w:val="en-US"/>
        </w:rPr>
        <w:t xml:space="preserve">  to </w:t>
      </w:r>
      <w:sdt>
        <w:sdtPr>
          <w:rPr>
            <w:rFonts w:ascii="Arial" w:hAnsi="Arial" w:cs="Arial"/>
            <w:lang w:val="en-US"/>
          </w:rPr>
          <w:id w:val="-1497649543"/>
          <w:placeholder>
            <w:docPart w:val="36145B9743364210B2B1AFF990846994"/>
          </w:placeholder>
          <w:text/>
        </w:sdtPr>
        <w:sdtContent>
          <w:r w:rsidRPr="005A16FF">
            <w:rPr>
              <w:rFonts w:ascii="Arial" w:hAnsi="Arial" w:cs="Arial"/>
              <w:lang w:val="en-US"/>
            </w:rPr>
            <w:t xml:space="preserve"> _______________________</w:t>
          </w:r>
        </w:sdtContent>
      </w:sdt>
    </w:p>
    <w:p w14:paraId="19215204" w14:textId="77777777" w:rsidR="005A16FF" w:rsidRPr="005A16FF" w:rsidRDefault="005A16FF" w:rsidP="005A16FF">
      <w:pPr>
        <w:tabs>
          <w:tab w:val="left" w:pos="8292"/>
        </w:tabs>
        <w:spacing w:before="240"/>
        <w:rPr>
          <w:rFonts w:ascii="Arial" w:hAnsi="Arial" w:cs="Arial"/>
          <w:lang w:val="en-US"/>
        </w:rPr>
      </w:pPr>
      <w:r w:rsidRPr="005A16FF">
        <w:rPr>
          <w:rFonts w:ascii="Arial" w:hAnsi="Arial" w:cs="Arial"/>
          <w:lang w:val="en-US"/>
        </w:rPr>
        <w:t>Duration – with travel days – (dd/mm/</w:t>
      </w:r>
      <w:proofErr w:type="spellStart"/>
      <w:r w:rsidRPr="005A16FF">
        <w:rPr>
          <w:rFonts w:ascii="Arial" w:hAnsi="Arial" w:cs="Arial"/>
          <w:lang w:val="en-US"/>
        </w:rPr>
        <w:t>yyyy</w:t>
      </w:r>
      <w:proofErr w:type="spellEnd"/>
      <w:r w:rsidRPr="005A16FF">
        <w:rPr>
          <w:rFonts w:ascii="Arial" w:hAnsi="Arial" w:cs="Arial"/>
          <w:lang w:val="en-US"/>
        </w:rPr>
        <w:t xml:space="preserve">): from </w:t>
      </w:r>
      <w:sdt>
        <w:sdtPr>
          <w:rPr>
            <w:rFonts w:ascii="Arial" w:hAnsi="Arial" w:cs="Arial"/>
          </w:rPr>
          <w:id w:val="1261801431"/>
          <w:placeholder>
            <w:docPart w:val="6612ED9E0B3E4D19944433BE73B0AB0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5A16FF">
            <w:rPr>
              <w:rFonts w:ascii="Arial" w:hAnsi="Arial" w:cs="Arial"/>
              <w:lang w:val="en-US"/>
            </w:rPr>
            <w:t>_________________</w:t>
          </w:r>
        </w:sdtContent>
      </w:sdt>
      <w:r w:rsidRPr="005A16FF">
        <w:rPr>
          <w:rFonts w:ascii="Arial" w:hAnsi="Arial" w:cs="Arial"/>
          <w:lang w:val="en-US"/>
        </w:rPr>
        <w:t xml:space="preserve"> to </w:t>
      </w:r>
      <w:sdt>
        <w:sdtPr>
          <w:rPr>
            <w:rFonts w:ascii="Arial" w:hAnsi="Arial" w:cs="Arial"/>
          </w:rPr>
          <w:id w:val="485754984"/>
          <w:placeholder>
            <w:docPart w:val="3EBB2D16A350497DB4022B56D5F857C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5A16FF">
            <w:rPr>
              <w:rFonts w:ascii="Arial" w:hAnsi="Arial" w:cs="Arial"/>
              <w:lang w:val="en-US"/>
            </w:rPr>
            <w:t>_________________</w:t>
          </w:r>
        </w:sdtContent>
      </w:sdt>
      <w:r w:rsidRPr="005A16FF">
        <w:rPr>
          <w:rFonts w:ascii="Arial" w:hAnsi="Arial" w:cs="Arial"/>
          <w:lang w:val="en-US"/>
        </w:rPr>
        <w:tab/>
      </w:r>
    </w:p>
    <w:p w14:paraId="2E542B3C" w14:textId="77777777" w:rsidR="005A16FF" w:rsidRPr="005A16FF" w:rsidRDefault="005A16FF" w:rsidP="005A16FF">
      <w:pPr>
        <w:tabs>
          <w:tab w:val="left" w:pos="8292"/>
        </w:tabs>
        <w:spacing w:before="240"/>
        <w:rPr>
          <w:rFonts w:ascii="Arial" w:hAnsi="Arial" w:cs="Arial"/>
          <w:lang w:val="en-US"/>
        </w:rPr>
      </w:pPr>
      <w:proofErr w:type="spellStart"/>
      <w:r w:rsidRPr="005A16FF">
        <w:rPr>
          <w:rFonts w:ascii="Arial" w:hAnsi="Arial" w:cs="Arial"/>
          <w:lang w:val="en-US"/>
        </w:rPr>
        <w:t>Provisonal</w:t>
      </w:r>
      <w:proofErr w:type="spellEnd"/>
      <w:r w:rsidRPr="005A16FF">
        <w:rPr>
          <w:rFonts w:ascii="Arial" w:hAnsi="Arial" w:cs="Arial"/>
          <w:lang w:val="en-US"/>
        </w:rPr>
        <w:t xml:space="preserve"> budget for the </w:t>
      </w:r>
      <w:proofErr w:type="gramStart"/>
      <w:r w:rsidRPr="005A16FF">
        <w:rPr>
          <w:rFonts w:ascii="Arial" w:hAnsi="Arial" w:cs="Arial"/>
          <w:lang w:val="en-US"/>
        </w:rPr>
        <w:t>trip :</w:t>
      </w:r>
      <w:proofErr w:type="gramEnd"/>
      <w:r w:rsidRPr="005A16F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584758382"/>
          <w:placeholder>
            <w:docPart w:val="1A5D74F4400D4605BEFE6D3B4BBFCE3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5A16FF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653CD84B" w14:textId="77777777" w:rsidR="005A16FF" w:rsidRPr="005A16FF" w:rsidRDefault="005A16FF" w:rsidP="00DB2643">
      <w:pPr>
        <w:spacing w:before="240"/>
        <w:rPr>
          <w:rFonts w:ascii="Arial" w:hAnsi="Arial" w:cs="Arial"/>
          <w:lang w:val="en-US"/>
        </w:rPr>
      </w:pPr>
    </w:p>
    <w:bookmarkEnd w:id="1"/>
    <w:p w14:paraId="0DEF3C6D" w14:textId="77777777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5A16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95603D0" w14:textId="77777777" w:rsidR="00E723D7" w:rsidRDefault="00D474B8" w:rsidP="00DB2643">
      <w:pPr>
        <w:spacing w:before="240"/>
        <w:rPr>
          <w:rFonts w:ascii="Arial" w:hAnsi="Arial" w:cs="Arial"/>
          <w:lang w:val="en-US"/>
        </w:rPr>
      </w:pPr>
      <w:r w:rsidRPr="00E723D7">
        <w:rPr>
          <w:rFonts w:ascii="Arial" w:hAnsi="Arial" w:cs="Arial"/>
          <w:b/>
          <w:lang w:val="en-US"/>
        </w:rPr>
        <w:t xml:space="preserve">Content of the teaching </w:t>
      </w:r>
      <w:proofErr w:type="spellStart"/>
      <w:r w:rsidRPr="00E723D7">
        <w:rPr>
          <w:rFonts w:ascii="Arial" w:hAnsi="Arial" w:cs="Arial"/>
          <w:b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>:</w:t>
      </w:r>
    </w:p>
    <w:p w14:paraId="4F30497F" w14:textId="19E4C177" w:rsidR="00E723D7" w:rsidRDefault="005A16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43592D6B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>dded value of the mobility (both for the host institution and for the teacher):</w:t>
      </w:r>
    </w:p>
    <w:p w14:paraId="5554E336" w14:textId="2B404DA0" w:rsidR="008C659C" w:rsidRPr="00D474B8" w:rsidRDefault="005A16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77777777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 (not limited to the number of students concerned):</w:t>
      </w:r>
    </w:p>
    <w:p w14:paraId="349D7AF7" w14:textId="2BA400F0" w:rsidR="008C659C" w:rsidRPr="00D474B8" w:rsidRDefault="005A16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19EC0FF9" w14:textId="77777777" w:rsidR="00FC511E" w:rsidRDefault="00FC511E" w:rsidP="00D474B8">
      <w:pPr>
        <w:rPr>
          <w:rFonts w:ascii="Arial" w:hAnsi="Arial" w:cs="Arial"/>
          <w:b/>
          <w:lang w:val="en-US"/>
        </w:rPr>
      </w:pPr>
    </w:p>
    <w:p w14:paraId="102D7570" w14:textId="51177E0F" w:rsidR="003D2E39" w:rsidRPr="00FC511E" w:rsidRDefault="003D2E39" w:rsidP="00D474B8">
      <w:pPr>
        <w:rPr>
          <w:rFonts w:ascii="Arial" w:hAnsi="Arial" w:cs="Arial"/>
          <w:b/>
          <w:lang w:val="en-US"/>
        </w:rPr>
      </w:pPr>
    </w:p>
    <w:sectPr w:rsidR="003D2E39" w:rsidRPr="00FC511E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44C6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0E12FBBF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BD70" w14:textId="77777777" w:rsidR="00605B2F" w:rsidRPr="0025086B" w:rsidRDefault="00605B2F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5171D27F" w14:textId="77777777"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C07C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1E72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4131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00AC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16FF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F7052"/>
    <w:rsid w:val="00C05FAB"/>
    <w:rsid w:val="00C11C8D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2643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511E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40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0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0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94F51B5CDA2740C1B12027071C41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6BAC-3550-4ED7-B7B4-7CB489ED9FA1}"/>
      </w:docPartPr>
      <w:docPartBody>
        <w:p w:rsidR="0007330E" w:rsidRDefault="00474155" w:rsidP="00474155">
          <w:pPr>
            <w:pStyle w:val="94F51B5CDA2740C1B12027071C415635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640E6C3D31A14789B520651EDEE4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E262-9D38-4644-8087-037208BA5D49}"/>
      </w:docPartPr>
      <w:docPartBody>
        <w:p w:rsidR="0007330E" w:rsidRDefault="00474155" w:rsidP="00474155">
          <w:pPr>
            <w:pStyle w:val="640E6C3D31A14789B520651EDEE4F362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5AE09F333DDF41DBA020498AED53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5616-AF85-44BF-BFCD-C24265A9671F}"/>
      </w:docPartPr>
      <w:docPartBody>
        <w:p w:rsidR="0007330E" w:rsidRDefault="00474155" w:rsidP="00474155">
          <w:pPr>
            <w:pStyle w:val="5AE09F333DDF41DBA020498AED53B0C1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6EA5594082B74AA79DD6876874E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0F3E0-A9E8-44D0-8E7F-CD924E5D66E1}"/>
      </w:docPartPr>
      <w:docPartBody>
        <w:p w:rsidR="0007330E" w:rsidRDefault="00474155" w:rsidP="00474155">
          <w:pPr>
            <w:pStyle w:val="6EA5594082B74AA79DD6876874E30F75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DC1BD5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DC1BD5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DC1BD5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8408C66E1B7D4426A24194D3864DE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42CDA-4E53-4C29-8CBA-9725D8CEA547}"/>
      </w:docPartPr>
      <w:docPartBody>
        <w:p w:rsidR="00000000" w:rsidRDefault="004D0111" w:rsidP="004D0111">
          <w:pPr>
            <w:pStyle w:val="8408C66E1B7D4426A24194D3864DE52E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36145B9743364210B2B1AFF990846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6336E-4112-4C58-A160-E82AB73F9B1A}"/>
      </w:docPartPr>
      <w:docPartBody>
        <w:p w:rsidR="00000000" w:rsidRDefault="004D0111" w:rsidP="004D0111">
          <w:pPr>
            <w:pStyle w:val="36145B9743364210B2B1AFF990846994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6612ED9E0B3E4D19944433BE73B0A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4E60F-277C-476E-AE7B-F0899B2AAF1C}"/>
      </w:docPartPr>
      <w:docPartBody>
        <w:p w:rsidR="00000000" w:rsidRDefault="004D0111" w:rsidP="004D0111">
          <w:pPr>
            <w:pStyle w:val="6612ED9E0B3E4D19944433BE73B0AB09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3EBB2D16A350497DB4022B56D5F85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3E7C0-C3DD-430C-9243-7066692D51CF}"/>
      </w:docPartPr>
      <w:docPartBody>
        <w:p w:rsidR="00000000" w:rsidRDefault="004D0111" w:rsidP="004D0111">
          <w:pPr>
            <w:pStyle w:val="3EBB2D16A350497DB4022B56D5F857CB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1A5D74F4400D4605BEFE6D3B4BBFC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BB9F4-0CA6-4AFC-B963-7F798EE64352}"/>
      </w:docPartPr>
      <w:docPartBody>
        <w:p w:rsidR="00000000" w:rsidRDefault="004D0111" w:rsidP="004D0111">
          <w:pPr>
            <w:pStyle w:val="1A5D74F4400D4605BEFE6D3B4BBFCE36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7330E"/>
    <w:rsid w:val="0018759F"/>
    <w:rsid w:val="002D3CA4"/>
    <w:rsid w:val="00474155"/>
    <w:rsid w:val="004D0111"/>
    <w:rsid w:val="004F7241"/>
    <w:rsid w:val="007B6038"/>
    <w:rsid w:val="00A50791"/>
    <w:rsid w:val="00C4551E"/>
    <w:rsid w:val="00DC1BD5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4155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FF040B9EF3AF43BFA41599C5672AD9FC">
    <w:name w:val="FF040B9EF3AF43BFA41599C5672AD9FC"/>
    <w:rsid w:val="00A50791"/>
  </w:style>
  <w:style w:type="paragraph" w:customStyle="1" w:styleId="45413D4108594200BEB8C3E93B848D0A">
    <w:name w:val="45413D4108594200BEB8C3E93B848D0A"/>
    <w:rsid w:val="00A50791"/>
  </w:style>
  <w:style w:type="paragraph" w:customStyle="1" w:styleId="DDBDD74FD3A4427B99DAB32068E0EAE9">
    <w:name w:val="DDBDD74FD3A4427B99DAB32068E0EAE9"/>
    <w:rsid w:val="00A50791"/>
  </w:style>
  <w:style w:type="paragraph" w:customStyle="1" w:styleId="EAEFBF79B70D4421A13A0DAC32D8F09B">
    <w:name w:val="EAEFBF79B70D4421A13A0DAC32D8F09B"/>
    <w:rsid w:val="00A50791"/>
  </w:style>
  <w:style w:type="paragraph" w:customStyle="1" w:styleId="2B7041C3547C4976B5D02709F52BDB21">
    <w:name w:val="2B7041C3547C4976B5D02709F52BDB21"/>
    <w:rsid w:val="00A50791"/>
  </w:style>
  <w:style w:type="paragraph" w:customStyle="1" w:styleId="18B2FC56FC0148639CD58F350BE9EF10">
    <w:name w:val="18B2FC56FC0148639CD58F350BE9EF10"/>
    <w:rsid w:val="00A50791"/>
  </w:style>
  <w:style w:type="paragraph" w:customStyle="1" w:styleId="DF00FF64EDF34D1DAAA3C6ECFE79B04B">
    <w:name w:val="DF00FF64EDF34D1DAAA3C6ECFE79B04B"/>
    <w:rsid w:val="00A50791"/>
  </w:style>
  <w:style w:type="paragraph" w:customStyle="1" w:styleId="A6EE5DED3BDB42DB8A6125D988E420CD">
    <w:name w:val="A6EE5DED3BDB42DB8A6125D988E420CD"/>
    <w:rsid w:val="00A50791"/>
  </w:style>
  <w:style w:type="paragraph" w:customStyle="1" w:styleId="31F3E883D24C499CA445ACCF741A851B">
    <w:name w:val="31F3E883D24C499CA445ACCF741A851B"/>
    <w:rsid w:val="00A50791"/>
  </w:style>
  <w:style w:type="paragraph" w:customStyle="1" w:styleId="0DF79A35896446A8B9B0640FF7B490DD">
    <w:name w:val="0DF79A35896446A8B9B0640FF7B490DD"/>
    <w:rsid w:val="00A50791"/>
  </w:style>
  <w:style w:type="paragraph" w:customStyle="1" w:styleId="94F51B5CDA2740C1B12027071C415635">
    <w:name w:val="94F51B5CDA2740C1B12027071C415635"/>
    <w:rsid w:val="00A50791"/>
  </w:style>
  <w:style w:type="paragraph" w:customStyle="1" w:styleId="714F7CBA845D458A9D3AD3BAA979CE3A">
    <w:name w:val="714F7CBA845D458A9D3AD3BAA979CE3A"/>
    <w:rsid w:val="00A50791"/>
  </w:style>
  <w:style w:type="paragraph" w:customStyle="1" w:styleId="B8882C0014C14903B30431403ECF7E66">
    <w:name w:val="B8882C0014C14903B30431403ECF7E66"/>
    <w:rsid w:val="00A50791"/>
  </w:style>
  <w:style w:type="paragraph" w:customStyle="1" w:styleId="640E6C3D31A14789B520651EDEE4F362">
    <w:name w:val="640E6C3D31A14789B520651EDEE4F362"/>
    <w:rsid w:val="00A50791"/>
  </w:style>
  <w:style w:type="paragraph" w:customStyle="1" w:styleId="EADBEB383FF94398BCF651255F35E3E6">
    <w:name w:val="EADBEB383FF94398BCF651255F35E3E6"/>
    <w:rsid w:val="00A50791"/>
  </w:style>
  <w:style w:type="paragraph" w:customStyle="1" w:styleId="0B231BF96EC7486F8C0D0142EBADCE3B">
    <w:name w:val="0B231BF96EC7486F8C0D0142EBADCE3B"/>
    <w:rsid w:val="00A50791"/>
  </w:style>
  <w:style w:type="paragraph" w:customStyle="1" w:styleId="8B436DE3A1C048F59A3D30A4CD1F6F9A">
    <w:name w:val="8B436DE3A1C048F59A3D30A4CD1F6F9A"/>
    <w:rsid w:val="00A50791"/>
  </w:style>
  <w:style w:type="paragraph" w:customStyle="1" w:styleId="38BDC474DFE64E798B06CCAC992F5C2B">
    <w:name w:val="38BDC474DFE64E798B06CCAC992F5C2B"/>
    <w:rsid w:val="00A50791"/>
  </w:style>
  <w:style w:type="paragraph" w:customStyle="1" w:styleId="817D307B493648AE9E02525BF4E34335">
    <w:name w:val="817D307B493648AE9E02525BF4E34335"/>
    <w:rsid w:val="00A50791"/>
  </w:style>
  <w:style w:type="paragraph" w:customStyle="1" w:styleId="3B95E98FA6B94C099492ABAC04ABF5C6">
    <w:name w:val="3B95E98FA6B94C099492ABAC04ABF5C6"/>
    <w:rsid w:val="00A50791"/>
  </w:style>
  <w:style w:type="paragraph" w:customStyle="1" w:styleId="FEEC54C5236D486C94C4EF0992BB4530">
    <w:name w:val="FEEC54C5236D486C94C4EF0992BB4530"/>
    <w:rsid w:val="00A50791"/>
  </w:style>
  <w:style w:type="paragraph" w:customStyle="1" w:styleId="5AE09F333DDF41DBA020498AED53B0C1">
    <w:name w:val="5AE09F333DDF41DBA020498AED53B0C1"/>
    <w:rsid w:val="00A50791"/>
  </w:style>
  <w:style w:type="paragraph" w:customStyle="1" w:styleId="6EA5594082B74AA79DD6876874E30F75">
    <w:name w:val="6EA5594082B74AA79DD6876874E30F75"/>
    <w:rsid w:val="00A50791"/>
  </w:style>
  <w:style w:type="paragraph" w:customStyle="1" w:styleId="A3A6C4A770C94CC3B313794DC2199BA8">
    <w:name w:val="A3A6C4A770C94CC3B313794DC2199BA8"/>
    <w:rsid w:val="00A50791"/>
  </w:style>
  <w:style w:type="paragraph" w:customStyle="1" w:styleId="D97A445E240E431D8517B04CEAAC2F14">
    <w:name w:val="D97A445E240E431D8517B04CEAAC2F14"/>
    <w:rsid w:val="00A50791"/>
  </w:style>
  <w:style w:type="paragraph" w:customStyle="1" w:styleId="A166F2AF88A34A5D9D71A68B89366D99">
    <w:name w:val="A166F2AF88A34A5D9D71A68B89366D99"/>
    <w:rsid w:val="0007330E"/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DBEB383FF94398BCF651255F35E3E61">
    <w:name w:val="EADBEB383FF94398BCF651255F35E3E6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36DE3A1C048F59A3D30A4CD1F6F9A1">
    <w:name w:val="8B436DE3A1C048F59A3D30A4CD1F6F9A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66F2AF88A34A5D9D71A68B89366D991">
    <w:name w:val="A166F2AF88A34A5D9D71A68B89366D9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A6C4A770C94CC3B313794DC2199BA81">
    <w:name w:val="A3A6C4A770C94CC3B313794DC2199BA8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7A445E240E431D8517B04CEAAC2F141">
    <w:name w:val="D97A445E240E431D8517B04CEAAC2F14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  <w:style w:type="paragraph" w:customStyle="1" w:styleId="8408C66E1B7D4426A24194D3864DE52E">
    <w:name w:val="8408C66E1B7D4426A24194D3864DE52E"/>
    <w:rsid w:val="004D0111"/>
    <w:rPr>
      <w:lang w:val="fr-CH" w:eastAsia="fr-CH"/>
    </w:rPr>
  </w:style>
  <w:style w:type="paragraph" w:customStyle="1" w:styleId="36145B9743364210B2B1AFF990846994">
    <w:name w:val="36145B9743364210B2B1AFF990846994"/>
    <w:rsid w:val="004D0111"/>
    <w:rPr>
      <w:lang w:val="fr-CH" w:eastAsia="fr-CH"/>
    </w:rPr>
  </w:style>
  <w:style w:type="paragraph" w:customStyle="1" w:styleId="6612ED9E0B3E4D19944433BE73B0AB09">
    <w:name w:val="6612ED9E0B3E4D19944433BE73B0AB09"/>
    <w:rsid w:val="004D0111"/>
    <w:rPr>
      <w:lang w:val="fr-CH" w:eastAsia="fr-CH"/>
    </w:rPr>
  </w:style>
  <w:style w:type="paragraph" w:customStyle="1" w:styleId="3EBB2D16A350497DB4022B56D5F857CB">
    <w:name w:val="3EBB2D16A350497DB4022B56D5F857CB"/>
    <w:rsid w:val="004D0111"/>
    <w:rPr>
      <w:lang w:val="fr-CH" w:eastAsia="fr-CH"/>
    </w:rPr>
  </w:style>
  <w:style w:type="paragraph" w:customStyle="1" w:styleId="1A5D74F4400D4605BEFE6D3B4BBFCE36">
    <w:name w:val="1A5D74F4400D4605BEFE6D3B4BBFCE36"/>
    <w:rsid w:val="004D0111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66319DF-A6B9-4B09-9441-8412C1FE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FARINE Marie-France</cp:lastModifiedBy>
  <cp:revision>3</cp:revision>
  <cp:lastPrinted>2019-01-28T07:42:00Z</cp:lastPrinted>
  <dcterms:created xsi:type="dcterms:W3CDTF">2021-08-09T13:42:00Z</dcterms:created>
  <dcterms:modified xsi:type="dcterms:W3CDTF">2023-04-28T09:30:00Z</dcterms:modified>
</cp:coreProperties>
</file>