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F4" w:rsidRPr="00A74881" w:rsidRDefault="004737F4" w:rsidP="004737F4">
      <w:pPr>
        <w:pStyle w:val="Sous-titre"/>
        <w:rPr>
          <w:rFonts w:ascii="Arial" w:hAnsi="Arial" w:cs="Arial"/>
          <w:color w:val="auto"/>
          <w:lang w:val="en-GB"/>
        </w:rPr>
      </w:pPr>
      <w:r w:rsidRPr="00A74881">
        <w:rPr>
          <w:rFonts w:ascii="Arial" w:hAnsi="Arial" w:cs="Arial"/>
          <w:color w:val="auto"/>
          <w:lang w:val="en-GB"/>
        </w:rPr>
        <w:t>Swiss-European Mobility Programme – Staff Mobility for Teaching Assignments</w:t>
      </w:r>
    </w:p>
    <w:p w:rsidR="004737F4" w:rsidRDefault="004737F4" w:rsidP="004737F4">
      <w:pPr>
        <w:pStyle w:val="Titre"/>
        <w:rPr>
          <w:rFonts w:ascii="Arial" w:hAnsi="Arial" w:cs="Arial"/>
          <w:color w:val="auto"/>
          <w:lang w:val="en-GB"/>
        </w:rPr>
      </w:pPr>
      <w:r w:rsidRPr="00A74881">
        <w:rPr>
          <w:rFonts w:ascii="Arial" w:hAnsi="Arial" w:cs="Arial"/>
          <w:color w:val="auto"/>
          <w:lang w:val="en-GB"/>
        </w:rPr>
        <w:t>Certificate of Attendance</w:t>
      </w:r>
    </w:p>
    <w:p w:rsidR="00D650D7" w:rsidRDefault="00D650D7" w:rsidP="00D650D7">
      <w:pPr>
        <w:rPr>
          <w:color w:val="219C7C" w:themeColor="accent6" w:themeShade="80"/>
          <w:sz w:val="32"/>
          <w:szCs w:val="32"/>
          <w:highlight w:val="yellow"/>
          <w:lang w:val="en-GB"/>
        </w:rPr>
      </w:pPr>
      <w:r w:rsidRPr="00D650D7">
        <w:rPr>
          <w:color w:val="219C7C" w:themeColor="accent6" w:themeShade="80"/>
          <w:sz w:val="32"/>
          <w:szCs w:val="32"/>
          <w:highlight w:val="yellow"/>
          <w:lang w:val="en-GB"/>
        </w:rPr>
        <w:t>To be completed by the host institution</w:t>
      </w:r>
    </w:p>
    <w:p w:rsidR="00D650D7" w:rsidRPr="00D650D7" w:rsidRDefault="00D650D7" w:rsidP="00D650D7">
      <w:pPr>
        <w:rPr>
          <w:color w:val="219C7C" w:themeColor="accent6" w:themeShade="80"/>
          <w:sz w:val="32"/>
          <w:szCs w:val="32"/>
          <w:lang w:val="en-GB"/>
        </w:rPr>
      </w:pP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For: 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>First and last name: Prof./</w:t>
      </w:r>
      <w:proofErr w:type="spellStart"/>
      <w:r w:rsidRPr="00A74881">
        <w:rPr>
          <w:rFonts w:ascii="Arial" w:hAnsi="Arial" w:cs="Arial"/>
          <w:lang w:val="en-GB"/>
        </w:rPr>
        <w:t>Dr.</w:t>
      </w:r>
      <w:proofErr w:type="spellEnd"/>
      <w:r w:rsidRPr="00A74881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tag w:val="student’s first and last name"/>
          <w:id w:val="-1910913420"/>
          <w:placeholder>
            <w:docPart w:val="B9B5513D71324251A89397A547BEE089"/>
          </w:placeholder>
          <w:temporary/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This is to certify that the abovementioned person has completed </w:t>
      </w:r>
      <w:r w:rsidR="00A41526">
        <w:rPr>
          <w:rFonts w:ascii="Arial" w:hAnsi="Arial" w:cs="Arial"/>
          <w:lang w:val="en-GB"/>
        </w:rPr>
        <w:t xml:space="preserve">the following </w:t>
      </w:r>
      <w:r w:rsidRPr="00A74881">
        <w:rPr>
          <w:rFonts w:ascii="Arial" w:hAnsi="Arial" w:cs="Arial"/>
          <w:lang w:val="en-GB"/>
        </w:rPr>
        <w:t xml:space="preserve">SEMP teaching assignment: 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Name of the host institution: </w:t>
      </w:r>
      <w:sdt>
        <w:sdtPr>
          <w:rPr>
            <w:rFonts w:ascii="Arial" w:hAnsi="Arial" w:cs="Arial"/>
            <w:lang w:val="en-GB"/>
          </w:rPr>
          <w:tag w:val="student’s first and last name"/>
          <w:id w:val="841510302"/>
          <w:placeholder>
            <w:docPart w:val="13BD373DC00B41AFB255AC88800CBEA6"/>
          </w:placeholder>
          <w:temporary/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Number of hours taught: </w:t>
      </w:r>
      <w:sdt>
        <w:sdtPr>
          <w:rPr>
            <w:rFonts w:ascii="Arial" w:hAnsi="Arial" w:cs="Arial"/>
            <w:lang w:val="en-GB"/>
          </w:rPr>
          <w:tag w:val="student’s first and last name"/>
          <w:id w:val="-1126388769"/>
          <w:placeholder>
            <w:docPart w:val="32221946BEBF491882AA972A6836DBD3"/>
          </w:placeholder>
          <w:temporary/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Teaching start date: </w:t>
      </w:r>
      <w:sdt>
        <w:sdtPr>
          <w:rPr>
            <w:rFonts w:ascii="Arial" w:hAnsi="Arial" w:cs="Arial"/>
            <w:lang w:val="en-GB"/>
          </w:rPr>
          <w:id w:val="1087032996"/>
          <w:placeholder>
            <w:docPart w:val="2CF64A24B4CC4FD6A4D96D475BCCDA1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lang w:val="en-GB"/>
        </w:rPr>
        <w:t xml:space="preserve"> (</w:t>
      </w:r>
      <w:r w:rsidR="00A74881" w:rsidRPr="00A74881">
        <w:rPr>
          <w:rFonts w:ascii="Arial" w:hAnsi="Arial" w:cs="Arial"/>
          <w:lang w:val="en-GB"/>
        </w:rPr>
        <w:t>dd/mm/yyyy</w:t>
      </w:r>
      <w:r w:rsidRPr="00A74881">
        <w:rPr>
          <w:rFonts w:ascii="Arial" w:hAnsi="Arial" w:cs="Arial"/>
          <w:lang w:val="en-GB"/>
        </w:rPr>
        <w:t xml:space="preserve">) 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Teaching end date: </w:t>
      </w:r>
      <w:sdt>
        <w:sdtPr>
          <w:rPr>
            <w:rFonts w:ascii="Arial" w:hAnsi="Arial" w:cs="Arial"/>
            <w:lang w:val="en-GB"/>
          </w:rPr>
          <w:id w:val="-466365466"/>
          <w:placeholder>
            <w:docPart w:val="317857106FA64FE29F17680A36991DB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lang w:val="en-GB"/>
        </w:rPr>
        <w:t xml:space="preserve"> (</w:t>
      </w:r>
      <w:r w:rsidR="00A74881" w:rsidRPr="00A74881">
        <w:rPr>
          <w:rFonts w:ascii="Arial" w:hAnsi="Arial" w:cs="Arial"/>
          <w:lang w:val="en-GB"/>
        </w:rPr>
        <w:t>dd/mm/yyyy</w:t>
      </w:r>
      <w:r w:rsidRPr="00A74881">
        <w:rPr>
          <w:rFonts w:ascii="Arial" w:hAnsi="Arial" w:cs="Arial"/>
          <w:lang w:val="en-GB"/>
        </w:rPr>
        <w:t>)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4737F4" w:rsidRPr="00A74881" w:rsidRDefault="00A74881" w:rsidP="004737F4">
      <w:pPr>
        <w:spacing w:before="240"/>
        <w:rPr>
          <w:rFonts w:ascii="Arial" w:hAnsi="Arial" w:cs="Arial"/>
          <w:highlight w:val="yellow"/>
          <w:lang w:val="en-GB"/>
        </w:rPr>
      </w:pPr>
      <w:r w:rsidRPr="00A74881">
        <w:rPr>
          <w:rFonts w:ascii="Arial" w:hAnsi="Arial" w:cs="Arial"/>
          <w:highlight w:val="yellow"/>
          <w:lang w:val="en-GB"/>
        </w:rPr>
        <w:t>Dates of the mobility period</w:t>
      </w:r>
      <w:r w:rsidR="004737F4" w:rsidRPr="00A74881">
        <w:rPr>
          <w:rFonts w:ascii="Arial" w:hAnsi="Arial" w:cs="Arial"/>
          <w:highlight w:val="yellow"/>
          <w:lang w:val="en-GB"/>
        </w:rPr>
        <w:t>:</w:t>
      </w:r>
    </w:p>
    <w:p w:rsidR="004737F4" w:rsidRPr="00A74881" w:rsidRDefault="004737F4" w:rsidP="004737F4">
      <w:pPr>
        <w:spacing w:before="240"/>
        <w:rPr>
          <w:rFonts w:ascii="Arial" w:hAnsi="Arial" w:cs="Arial"/>
          <w:highlight w:val="yellow"/>
          <w:lang w:val="en-GB"/>
        </w:rPr>
      </w:pPr>
      <w:r w:rsidRPr="00A74881">
        <w:rPr>
          <w:rFonts w:ascii="Arial" w:hAnsi="Arial" w:cs="Arial"/>
          <w:highlight w:val="yellow"/>
          <w:lang w:val="en-GB"/>
        </w:rPr>
        <w:t xml:space="preserve">Date of arrival: </w:t>
      </w:r>
      <w:sdt>
        <w:sdtPr>
          <w:rPr>
            <w:rFonts w:ascii="Arial" w:hAnsi="Arial" w:cs="Arial"/>
            <w:highlight w:val="yellow"/>
            <w:lang w:val="en-GB"/>
          </w:rPr>
          <w:id w:val="348758392"/>
          <w:placeholder>
            <w:docPart w:val="4C7839B674A540E7B72E96B510C40C3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highlight w:val="yellow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highlight w:val="yellow"/>
          <w:lang w:val="en-GB"/>
        </w:rPr>
        <w:t xml:space="preserve"> (</w:t>
      </w:r>
      <w:r w:rsidR="00A74881" w:rsidRPr="00A74881">
        <w:rPr>
          <w:rFonts w:ascii="Arial" w:hAnsi="Arial" w:cs="Arial"/>
          <w:highlight w:val="yellow"/>
          <w:lang w:val="en-GB"/>
        </w:rPr>
        <w:t>dd/mm/yyyy</w:t>
      </w:r>
      <w:r w:rsidRPr="00A74881">
        <w:rPr>
          <w:rFonts w:ascii="Arial" w:hAnsi="Arial" w:cs="Arial"/>
          <w:highlight w:val="yellow"/>
          <w:lang w:val="en-GB"/>
        </w:rPr>
        <w:t>)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highlight w:val="yellow"/>
          <w:lang w:val="en-GB"/>
        </w:rPr>
        <w:t xml:space="preserve">Date of departure: </w:t>
      </w:r>
      <w:sdt>
        <w:sdtPr>
          <w:rPr>
            <w:rFonts w:ascii="Arial" w:hAnsi="Arial" w:cs="Arial"/>
            <w:highlight w:val="yellow"/>
            <w:lang w:val="en-GB"/>
          </w:rPr>
          <w:id w:val="-239793033"/>
          <w:placeholder>
            <w:docPart w:val="8195E29A7D964108A539D72287648CC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highlight w:val="yellow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highlight w:val="yellow"/>
          <w:lang w:val="en-GB"/>
        </w:rPr>
        <w:t xml:space="preserve"> (</w:t>
      </w:r>
      <w:r w:rsidR="00A74881" w:rsidRPr="00A74881">
        <w:rPr>
          <w:rFonts w:ascii="Arial" w:hAnsi="Arial" w:cs="Arial"/>
          <w:highlight w:val="yellow"/>
          <w:lang w:val="en-GB"/>
        </w:rPr>
        <w:t>dd/mm/yyyy</w:t>
      </w:r>
      <w:r w:rsidRPr="00A74881">
        <w:rPr>
          <w:rFonts w:ascii="Arial" w:hAnsi="Arial" w:cs="Arial"/>
          <w:highlight w:val="yellow"/>
          <w:lang w:val="en-GB"/>
        </w:rPr>
        <w:t>)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>Signatory</w:t>
      </w:r>
      <w:r w:rsidR="00D650D7">
        <w:rPr>
          <w:rFonts w:ascii="Arial" w:hAnsi="Arial" w:cs="Arial"/>
          <w:lang w:val="en-GB"/>
        </w:rPr>
        <w:t xml:space="preserve"> of the host teacher or institute</w:t>
      </w:r>
      <w:bookmarkStart w:id="0" w:name="_GoBack"/>
      <w:bookmarkEnd w:id="0"/>
      <w:r w:rsidRPr="00A74881">
        <w:rPr>
          <w:rFonts w:ascii="Arial" w:hAnsi="Arial" w:cs="Arial"/>
          <w:lang w:val="en-GB"/>
        </w:rPr>
        <w:t>: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First and last name: </w:t>
      </w:r>
      <w:sdt>
        <w:sdtPr>
          <w:rPr>
            <w:rFonts w:ascii="Arial" w:hAnsi="Arial" w:cs="Arial"/>
            <w:lang w:val="en-GB"/>
          </w:rPr>
          <w:id w:val="-2073647174"/>
          <w:placeholder>
            <w:docPart w:val="4C8CCAEE444B4B89850A2E115ACBD9B3"/>
          </w:placeholder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Function: </w:t>
      </w:r>
      <w:sdt>
        <w:sdtPr>
          <w:rPr>
            <w:rFonts w:ascii="Arial" w:hAnsi="Arial" w:cs="Arial"/>
            <w:lang w:val="en-GB"/>
          </w:rPr>
          <w:id w:val="694042078"/>
          <w:placeholder>
            <w:docPart w:val="FF7B3A8D125143ECB55B14600502A537"/>
          </w:placeholder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</w:t>
          </w:r>
        </w:sdtContent>
      </w:sdt>
      <w:r w:rsidRPr="00A74881">
        <w:rPr>
          <w:rFonts w:ascii="Arial" w:hAnsi="Arial" w:cs="Arial"/>
          <w:lang w:val="en-GB"/>
        </w:rPr>
        <w:t xml:space="preserve"> </w:t>
      </w:r>
    </w:p>
    <w:p w:rsidR="004737F4" w:rsidRPr="00A74881" w:rsidRDefault="004737F4" w:rsidP="004737F4">
      <w:pPr>
        <w:spacing w:before="240"/>
        <w:rPr>
          <w:rFonts w:ascii="Arial" w:hAnsi="Arial" w:cs="Arial"/>
          <w:lang w:val="en-GB"/>
        </w:rPr>
      </w:pPr>
    </w:p>
    <w:p w:rsidR="003D2E39" w:rsidRPr="00A74881" w:rsidRDefault="004737F4" w:rsidP="004737F4">
      <w:pPr>
        <w:tabs>
          <w:tab w:val="left" w:pos="4536"/>
        </w:tabs>
        <w:spacing w:before="240"/>
        <w:rPr>
          <w:rFonts w:ascii="Arial" w:hAnsi="Arial" w:cs="Arial"/>
          <w:lang w:val="en-GB"/>
        </w:rPr>
      </w:pPr>
      <w:r w:rsidRPr="00A74881">
        <w:rPr>
          <w:rFonts w:ascii="Arial" w:hAnsi="Arial" w:cs="Arial"/>
          <w:lang w:val="en-GB"/>
        </w:rPr>
        <w:t xml:space="preserve">Place, </w:t>
      </w:r>
      <w:r w:rsidR="00A74881" w:rsidRPr="00A74881">
        <w:rPr>
          <w:rFonts w:ascii="Arial" w:hAnsi="Arial" w:cs="Arial"/>
          <w:lang w:val="en-GB"/>
        </w:rPr>
        <w:t>d</w:t>
      </w:r>
      <w:r w:rsidRPr="00A74881">
        <w:rPr>
          <w:rFonts w:ascii="Arial" w:hAnsi="Arial" w:cs="Arial"/>
          <w:lang w:val="en-GB"/>
        </w:rPr>
        <w:t xml:space="preserve">ate: </w:t>
      </w:r>
      <w:sdt>
        <w:sdtPr>
          <w:rPr>
            <w:rFonts w:ascii="Arial" w:hAnsi="Arial" w:cs="Arial"/>
            <w:lang w:val="en-GB"/>
          </w:rPr>
          <w:id w:val="-1131482613"/>
          <w:placeholder>
            <w:docPart w:val="ECCF539F7013474EB255EC0D0472D369"/>
          </w:placeholder>
          <w:showingPlcHdr/>
          <w:text/>
        </w:sdtPr>
        <w:sdtEndPr>
          <w:rPr>
            <w:vanish/>
          </w:rPr>
        </w:sdtEndPr>
        <w:sdtContent>
          <w:r w:rsidRPr="00A74881">
            <w:rPr>
              <w:rFonts w:ascii="Arial" w:hAnsi="Arial" w:cs="Arial"/>
              <w:lang w:val="en-GB"/>
            </w:rPr>
            <w:t>______________</w:t>
          </w:r>
        </w:sdtContent>
      </w:sdt>
      <w:r w:rsidRPr="00A74881">
        <w:rPr>
          <w:rFonts w:ascii="Arial" w:hAnsi="Arial" w:cs="Arial"/>
          <w:lang w:val="en-GB"/>
        </w:rPr>
        <w:t xml:space="preserve">, </w:t>
      </w:r>
      <w:sdt>
        <w:sdtPr>
          <w:rPr>
            <w:rFonts w:ascii="Arial" w:hAnsi="Arial" w:cs="Arial"/>
            <w:lang w:val="en-GB"/>
          </w:rPr>
          <w:id w:val="1342433474"/>
          <w:placeholder>
            <w:docPart w:val="AFE8CFF135A04E4893F8178F2495E4E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</w:t>
          </w:r>
        </w:sdtContent>
      </w:sdt>
      <w:r w:rsidRPr="00A74881">
        <w:rPr>
          <w:rFonts w:ascii="Arial" w:hAnsi="Arial" w:cs="Arial"/>
          <w:lang w:val="en-GB"/>
        </w:rPr>
        <w:t xml:space="preserve"> </w:t>
      </w:r>
      <w:r w:rsidRPr="00A74881">
        <w:rPr>
          <w:rFonts w:ascii="Arial" w:hAnsi="Arial" w:cs="Arial"/>
          <w:lang w:val="en-GB"/>
        </w:rPr>
        <w:tab/>
        <w:t xml:space="preserve">Signature: </w:t>
      </w:r>
      <w:bookmarkStart w:id="1" w:name="_Hlk63421622"/>
      <w:sdt>
        <w:sdtPr>
          <w:rPr>
            <w:rFonts w:ascii="Arial" w:hAnsi="Arial" w:cs="Arial"/>
            <w:lang w:val="en-GB"/>
          </w:rPr>
          <w:id w:val="887694459"/>
          <w:placeholder>
            <w:docPart w:val="1FFA7977768D41E29976A0D7EF45609D"/>
          </w:placeholder>
          <w:showingPlcHdr/>
          <w:text/>
        </w:sdtPr>
        <w:sdtEndPr/>
        <w:sdtContent>
          <w:r w:rsidRPr="00A74881">
            <w:rPr>
              <w:rFonts w:ascii="Arial" w:hAnsi="Arial" w:cs="Arial"/>
              <w:lang w:val="en-GB"/>
            </w:rPr>
            <w:t>_______________________________</w:t>
          </w:r>
        </w:sdtContent>
      </w:sdt>
      <w:bookmarkEnd w:id="1"/>
    </w:p>
    <w:sectPr w:rsidR="003D2E39" w:rsidRPr="00A74881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B2F" w:rsidRDefault="00605B2F" w:rsidP="00F91D37">
      <w:pPr>
        <w:spacing w:line="240" w:lineRule="auto"/>
      </w:pPr>
      <w:r>
        <w:separator/>
      </w:r>
    </w:p>
  </w:endnote>
  <w:endnote w:type="continuationSeparator" w:id="0">
    <w:p w:rsidR="00605B2F" w:rsidRDefault="00605B2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B2F" w:rsidRPr="0025086B" w:rsidRDefault="00605B2F" w:rsidP="0025086B">
      <w:pPr>
        <w:pStyle w:val="Pieddepage"/>
        <w:rPr>
          <w:color w:val="000000" w:themeColor="text1"/>
        </w:rPr>
      </w:pPr>
    </w:p>
  </w:footnote>
  <w:footnote w:type="continuationSeparator" w:id="0">
    <w:p w:rsidR="00605B2F" w:rsidRDefault="00605B2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D6" w:rsidRPr="00605B2F" w:rsidRDefault="005149D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B0BA4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41526"/>
    <w:rsid w:val="00A57815"/>
    <w:rsid w:val="00A62F82"/>
    <w:rsid w:val="00A70CDC"/>
    <w:rsid w:val="00A7133D"/>
    <w:rsid w:val="00A7488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650D7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E1891A3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B5513D71324251A89397A547BEE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48ADA-62EA-40FA-8CD8-9DC82188D4C9}"/>
      </w:docPartPr>
      <w:docPartBody>
        <w:p w:rsidR="0049781F" w:rsidRDefault="009C5D4A" w:rsidP="009C5D4A">
          <w:pPr>
            <w:pStyle w:val="B9B5513D71324251A89397A547BEE089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3BD373DC00B41AFB255AC88800CB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04145-C614-4A3B-BC2A-B9F5ED21C630}"/>
      </w:docPartPr>
      <w:docPartBody>
        <w:p w:rsidR="0049781F" w:rsidRDefault="009C5D4A" w:rsidP="009C5D4A">
          <w:pPr>
            <w:pStyle w:val="13BD373DC00B41AFB255AC88800CBEA6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32221946BEBF491882AA972A6836D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80563-981E-4462-ABBB-798470AB0F26}"/>
      </w:docPartPr>
      <w:docPartBody>
        <w:p w:rsidR="0049781F" w:rsidRDefault="009C5D4A" w:rsidP="009C5D4A">
          <w:pPr>
            <w:pStyle w:val="32221946BEBF491882AA972A6836DBD3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2CF64A24B4CC4FD6A4D96D475BCCD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62FBD-E381-45E6-8B2B-E8346AC5428D}"/>
      </w:docPartPr>
      <w:docPartBody>
        <w:p w:rsidR="0049781F" w:rsidRDefault="009C5D4A" w:rsidP="009C5D4A">
          <w:pPr>
            <w:pStyle w:val="2CF64A24B4CC4FD6A4D96D475BCCDA14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317857106FA64FE29F17680A36991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B858B-73E2-4EB3-BA83-82EF60747E8D}"/>
      </w:docPartPr>
      <w:docPartBody>
        <w:p w:rsidR="0049781F" w:rsidRDefault="009C5D4A" w:rsidP="009C5D4A">
          <w:pPr>
            <w:pStyle w:val="317857106FA64FE29F17680A36991DBE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7839B674A540E7B72E96B510C40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4CDBF-1E37-45BF-9C1E-C14D991A5B0C}"/>
      </w:docPartPr>
      <w:docPartBody>
        <w:p w:rsidR="0049781F" w:rsidRDefault="009C5D4A" w:rsidP="009C5D4A">
          <w:pPr>
            <w:pStyle w:val="4C7839B674A540E7B72E96B510C40C3C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8195E29A7D964108A539D72287648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218B1-416F-42E9-80AB-96F54DB4968D}"/>
      </w:docPartPr>
      <w:docPartBody>
        <w:p w:rsidR="0049781F" w:rsidRDefault="009C5D4A" w:rsidP="009C5D4A">
          <w:pPr>
            <w:pStyle w:val="8195E29A7D964108A539D72287648CC51"/>
          </w:pPr>
          <w:r w:rsidRPr="009455A8">
            <w:rPr>
              <w:rFonts w:ascii="Arial" w:hAnsi="Arial" w:cs="Arial"/>
              <w:highlight w:val="yellow"/>
              <w:lang w:val="en-US"/>
            </w:rPr>
            <w:t>_____________________</w:t>
          </w:r>
        </w:p>
      </w:docPartBody>
    </w:docPart>
    <w:docPart>
      <w:docPartPr>
        <w:name w:val="4C8CCAEE444B4B89850A2E115ACBD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AEFFF-1EA9-4C7A-AEFE-83660519198E}"/>
      </w:docPartPr>
      <w:docPartBody>
        <w:p w:rsidR="0049781F" w:rsidRDefault="009C5D4A" w:rsidP="009C5D4A">
          <w:pPr>
            <w:pStyle w:val="4C8CCAEE444B4B89850A2E115ACBD9B3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FF7B3A8D125143ECB55B14600502A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E7121-DCB5-46B6-B8CE-167F3873377A}"/>
      </w:docPartPr>
      <w:docPartBody>
        <w:p w:rsidR="0049781F" w:rsidRDefault="009C5D4A" w:rsidP="009C5D4A">
          <w:pPr>
            <w:pStyle w:val="FF7B3A8D125143ECB55B14600502A5371"/>
          </w:pPr>
          <w:r w:rsidRPr="00A460C2">
            <w:rPr>
              <w:rFonts w:ascii="Arial" w:hAnsi="Arial" w:cs="Arial"/>
              <w:lang w:val="en-US"/>
            </w:rPr>
            <w:t>_____________________</w:t>
          </w:r>
        </w:p>
      </w:docPartBody>
    </w:docPart>
    <w:docPart>
      <w:docPartPr>
        <w:name w:val="1FFA7977768D41E29976A0D7EF456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E5AFB-1672-4667-A96D-6C0BE9B7BFBA}"/>
      </w:docPartPr>
      <w:docPartBody>
        <w:p w:rsidR="0049781F" w:rsidRDefault="009C5D4A" w:rsidP="009C5D4A">
          <w:pPr>
            <w:pStyle w:val="1FFA7977768D41E29976A0D7EF45609D1"/>
          </w:pPr>
          <w:r>
            <w:rPr>
              <w:rFonts w:ascii="Arial" w:hAnsi="Arial" w:cs="Arial"/>
              <w:lang w:val="en-US"/>
            </w:rPr>
            <w:t>_______________________________</w:t>
          </w:r>
        </w:p>
      </w:docPartBody>
    </w:docPart>
    <w:docPart>
      <w:docPartPr>
        <w:name w:val="ECCF539F7013474EB255EC0D0472D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FC5C9-4845-4281-8A9D-4C65EB72B56B}"/>
      </w:docPartPr>
      <w:docPartBody>
        <w:p w:rsidR="0049781F" w:rsidRDefault="009C5D4A" w:rsidP="009C5D4A">
          <w:pPr>
            <w:pStyle w:val="ECCF539F7013474EB255EC0D0472D369"/>
          </w:pPr>
          <w:r>
            <w:rPr>
              <w:rFonts w:ascii="Arial" w:hAnsi="Arial" w:cs="Arial"/>
              <w:lang w:val="en-US"/>
            </w:rPr>
            <w:t>______________</w:t>
          </w:r>
        </w:p>
      </w:docPartBody>
    </w:docPart>
    <w:docPart>
      <w:docPartPr>
        <w:name w:val="AFE8CFF135A04E4893F8178F2495E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5C00-A7E6-4E1C-A3F0-EA0D71C7DF4A}"/>
      </w:docPartPr>
      <w:docPartBody>
        <w:p w:rsidR="0049781F" w:rsidRDefault="009C5D4A" w:rsidP="009C5D4A">
          <w:pPr>
            <w:pStyle w:val="AFE8CFF135A04E4893F8178F2495E4E6"/>
          </w:pPr>
          <w:r>
            <w:rPr>
              <w:rFonts w:ascii="Arial" w:hAnsi="Arial" w:cs="Arial"/>
              <w:lang w:val="en-US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2D3CA4"/>
    <w:rsid w:val="0049781F"/>
    <w:rsid w:val="004F7241"/>
    <w:rsid w:val="007B6038"/>
    <w:rsid w:val="009C5D4A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5D4A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B9B5513D71324251A89397A547BEE089">
    <w:name w:val="B9B5513D71324251A89397A547BEE089"/>
    <w:rsid w:val="009C5D4A"/>
  </w:style>
  <w:style w:type="paragraph" w:customStyle="1" w:styleId="13BD373DC00B41AFB255AC88800CBEA6">
    <w:name w:val="13BD373DC00B41AFB255AC88800CBEA6"/>
    <w:rsid w:val="009C5D4A"/>
  </w:style>
  <w:style w:type="paragraph" w:customStyle="1" w:styleId="32221946BEBF491882AA972A6836DBD3">
    <w:name w:val="32221946BEBF491882AA972A6836DBD3"/>
    <w:rsid w:val="009C5D4A"/>
  </w:style>
  <w:style w:type="paragraph" w:customStyle="1" w:styleId="2CF64A24B4CC4FD6A4D96D475BCCDA14">
    <w:name w:val="2CF64A24B4CC4FD6A4D96D475BCCDA14"/>
    <w:rsid w:val="009C5D4A"/>
  </w:style>
  <w:style w:type="paragraph" w:customStyle="1" w:styleId="317857106FA64FE29F17680A36991DBE">
    <w:name w:val="317857106FA64FE29F17680A36991DBE"/>
    <w:rsid w:val="009C5D4A"/>
  </w:style>
  <w:style w:type="paragraph" w:customStyle="1" w:styleId="4C7839B674A540E7B72E96B510C40C3C">
    <w:name w:val="4C7839B674A540E7B72E96B510C40C3C"/>
    <w:rsid w:val="009C5D4A"/>
  </w:style>
  <w:style w:type="paragraph" w:customStyle="1" w:styleId="8195E29A7D964108A539D72287648CC5">
    <w:name w:val="8195E29A7D964108A539D72287648CC5"/>
    <w:rsid w:val="009C5D4A"/>
  </w:style>
  <w:style w:type="paragraph" w:customStyle="1" w:styleId="4C8CCAEE444B4B89850A2E115ACBD9B3">
    <w:name w:val="4C8CCAEE444B4B89850A2E115ACBD9B3"/>
    <w:rsid w:val="009C5D4A"/>
  </w:style>
  <w:style w:type="paragraph" w:customStyle="1" w:styleId="FF7B3A8D125143ECB55B14600502A537">
    <w:name w:val="FF7B3A8D125143ECB55B14600502A537"/>
    <w:rsid w:val="009C5D4A"/>
  </w:style>
  <w:style w:type="paragraph" w:customStyle="1" w:styleId="1FFA7977768D41E29976A0D7EF45609D">
    <w:name w:val="1FFA7977768D41E29976A0D7EF45609D"/>
    <w:rsid w:val="009C5D4A"/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618F3D6-7676-41F3-B40D-E327CABE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FARINE Marie-France</cp:lastModifiedBy>
  <cp:revision>2</cp:revision>
  <cp:lastPrinted>2019-01-28T07:42:00Z</cp:lastPrinted>
  <dcterms:created xsi:type="dcterms:W3CDTF">2021-08-09T13:40:00Z</dcterms:created>
  <dcterms:modified xsi:type="dcterms:W3CDTF">2021-08-09T13:40:00Z</dcterms:modified>
</cp:coreProperties>
</file>